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A8374" w14:textId="77777777" w:rsidR="001D6EC7" w:rsidRDefault="001D6EC7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0BAFB5C7" w14:textId="60EB9045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  <w:r>
        <w:rPr>
          <w:rFonts w:ascii="Palatino" w:hAnsi="Palatino" w:cs="Palatino"/>
          <w:b/>
          <w:bCs/>
          <w:sz w:val="22"/>
          <w:szCs w:val="22"/>
        </w:rPr>
        <w:t xml:space="preserve">INFORMACIJE O UCENIKU/UCENICI </w:t>
      </w:r>
    </w:p>
    <w:p w14:paraId="6EDD3E86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38B49377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28A0E95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Palatino" w:hAnsi="Palatino" w:cs="Palatino"/>
          <w:sz w:val="22"/>
          <w:szCs w:val="22"/>
        </w:rPr>
        <w:t>IME I PREZIME</w:t>
      </w:r>
      <w:r w:rsidR="00080535">
        <w:rPr>
          <w:rFonts w:ascii="Palatino" w:hAnsi="Palatino" w:cs="Palatino"/>
          <w:sz w:val="22"/>
          <w:szCs w:val="22"/>
        </w:rPr>
        <w:t xml:space="preserve"> UCENIKA</w:t>
      </w:r>
      <w:r w:rsidR="008E3A18">
        <w:rPr>
          <w:rFonts w:ascii="Palatino" w:hAnsi="Palatino" w:cs="Palatino"/>
          <w:sz w:val="22"/>
          <w:szCs w:val="22"/>
        </w:rPr>
        <w:t xml:space="preserve"> I</w:t>
      </w:r>
      <w:r>
        <w:rPr>
          <w:rFonts w:ascii="Palatino" w:hAnsi="Palatino" w:cs="Palatino"/>
          <w:sz w:val="22"/>
          <w:szCs w:val="22"/>
        </w:rPr>
        <w:t>:</w:t>
      </w:r>
      <w:r>
        <w:rPr>
          <w:rFonts w:ascii="Helvetica" w:hAnsi="Helvetica" w:cs="Helvetica"/>
        </w:rPr>
        <w:t xml:space="preserve"> </w:t>
      </w:r>
    </w:p>
    <w:p w14:paraId="055E0F26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477CDF2" w14:textId="21EFE8E3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Palatino" w:hAnsi="Palatino" w:cs="Palatino"/>
          <w:b/>
          <w:bCs/>
          <w:sz w:val="22"/>
          <w:szCs w:val="22"/>
        </w:rPr>
        <w:t>_____________________________________________</w:t>
      </w:r>
      <w:r>
        <w:rPr>
          <w:rFonts w:ascii="Palatino" w:hAnsi="Palatino" w:cs="Palatino"/>
          <w:sz w:val="22"/>
          <w:szCs w:val="22"/>
        </w:rPr>
        <w:t>RAZRED:</w:t>
      </w:r>
      <w:r>
        <w:rPr>
          <w:rFonts w:ascii="Palatino" w:hAnsi="Palatino" w:cs="Palatino"/>
          <w:b/>
          <w:bCs/>
          <w:sz w:val="22"/>
          <w:szCs w:val="22"/>
        </w:rPr>
        <w:t>__________</w:t>
      </w:r>
      <w:r>
        <w:rPr>
          <w:rFonts w:ascii="Palatino" w:hAnsi="Palatino" w:cs="Palatino"/>
          <w:sz w:val="22"/>
          <w:szCs w:val="22"/>
        </w:rPr>
        <w:t>SPOL:</w:t>
      </w:r>
      <w:r>
        <w:rPr>
          <w:rFonts w:ascii="Palatino" w:hAnsi="Palatino" w:cs="Palatino"/>
          <w:b/>
          <w:bCs/>
          <w:sz w:val="22"/>
          <w:szCs w:val="22"/>
        </w:rPr>
        <w:t>_________</w:t>
      </w:r>
      <w:r w:rsidR="00120C5B">
        <w:rPr>
          <w:rFonts w:ascii="Palatino" w:hAnsi="Palatino" w:cs="Palatino"/>
          <w:b/>
          <w:bCs/>
          <w:sz w:val="22"/>
          <w:szCs w:val="22"/>
        </w:rPr>
        <w:t>______________</w:t>
      </w:r>
    </w:p>
    <w:p w14:paraId="03247CAC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29CF8CCF" w14:textId="334E455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Palatino" w:hAnsi="Palatino" w:cs="Palatino"/>
          <w:sz w:val="22"/>
          <w:szCs w:val="22"/>
        </w:rPr>
        <w:t>IME I PREZIME</w:t>
      </w:r>
      <w:r w:rsidR="00080535">
        <w:rPr>
          <w:rFonts w:ascii="Palatino" w:hAnsi="Palatino" w:cs="Palatino"/>
          <w:sz w:val="22"/>
          <w:szCs w:val="22"/>
        </w:rPr>
        <w:t xml:space="preserve"> UCENIKA</w:t>
      </w:r>
      <w:r w:rsidR="00120C5B">
        <w:rPr>
          <w:rFonts w:ascii="Palatino" w:hAnsi="Palatino" w:cs="Palatino"/>
          <w:sz w:val="22"/>
          <w:szCs w:val="22"/>
        </w:rPr>
        <w:t xml:space="preserve"> </w:t>
      </w:r>
      <w:r w:rsidR="00080535">
        <w:rPr>
          <w:rFonts w:ascii="Palatino" w:hAnsi="Palatino" w:cs="Palatino"/>
          <w:sz w:val="22"/>
          <w:szCs w:val="22"/>
        </w:rPr>
        <w:t>II</w:t>
      </w:r>
      <w:r>
        <w:rPr>
          <w:rFonts w:ascii="Palatino" w:hAnsi="Palatino" w:cs="Palatino"/>
          <w:sz w:val="22"/>
          <w:szCs w:val="22"/>
        </w:rPr>
        <w:t>:</w:t>
      </w:r>
      <w:r>
        <w:rPr>
          <w:rFonts w:ascii="Helvetica" w:hAnsi="Helvetica" w:cs="Helvetica"/>
        </w:rPr>
        <w:t xml:space="preserve"> </w:t>
      </w:r>
    </w:p>
    <w:p w14:paraId="1A59A83A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C977BCA" w14:textId="54C2BC65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Palatino" w:hAnsi="Palatino" w:cs="Palatino"/>
          <w:b/>
          <w:bCs/>
          <w:sz w:val="22"/>
          <w:szCs w:val="22"/>
        </w:rPr>
        <w:t>_____________________________________________</w:t>
      </w:r>
      <w:r>
        <w:rPr>
          <w:rFonts w:ascii="Palatino" w:hAnsi="Palatino" w:cs="Palatino"/>
          <w:sz w:val="22"/>
          <w:szCs w:val="22"/>
        </w:rPr>
        <w:t>RAZRED:</w:t>
      </w:r>
      <w:r>
        <w:rPr>
          <w:rFonts w:ascii="Palatino" w:hAnsi="Palatino" w:cs="Palatino"/>
          <w:b/>
          <w:bCs/>
          <w:sz w:val="22"/>
          <w:szCs w:val="22"/>
        </w:rPr>
        <w:t>__________</w:t>
      </w:r>
      <w:r>
        <w:rPr>
          <w:rFonts w:ascii="Palatino" w:hAnsi="Palatino" w:cs="Palatino"/>
          <w:sz w:val="22"/>
          <w:szCs w:val="22"/>
        </w:rPr>
        <w:t>SPOL:</w:t>
      </w:r>
      <w:r>
        <w:rPr>
          <w:rFonts w:ascii="Palatino" w:hAnsi="Palatino" w:cs="Palatino"/>
          <w:b/>
          <w:bCs/>
          <w:sz w:val="22"/>
          <w:szCs w:val="22"/>
        </w:rPr>
        <w:t>________</w:t>
      </w:r>
      <w:r w:rsidR="00120C5B">
        <w:rPr>
          <w:rFonts w:ascii="Palatino" w:hAnsi="Palatino" w:cs="Palatino"/>
          <w:b/>
          <w:bCs/>
          <w:sz w:val="22"/>
          <w:szCs w:val="22"/>
        </w:rPr>
        <w:t>______________</w:t>
      </w:r>
      <w:r>
        <w:rPr>
          <w:rFonts w:ascii="Palatino" w:hAnsi="Palatino" w:cs="Palatino"/>
          <w:b/>
          <w:bCs/>
          <w:sz w:val="22"/>
          <w:szCs w:val="22"/>
        </w:rPr>
        <w:t>_</w:t>
      </w:r>
      <w:r>
        <w:rPr>
          <w:rFonts w:ascii="Palatino" w:hAnsi="Palatino" w:cs="Palatino"/>
          <w:sz w:val="22"/>
          <w:szCs w:val="22"/>
        </w:rPr>
        <w:t xml:space="preserve"> </w:t>
      </w:r>
    </w:p>
    <w:p w14:paraId="5A74FE36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3F11754D" w14:textId="77777777" w:rsidR="00120C5B" w:rsidRDefault="00120C5B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787EEB88" w14:textId="5CD6FF6A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ADRESA:</w:t>
      </w:r>
      <w:r>
        <w:rPr>
          <w:rFonts w:ascii="Palatino" w:hAnsi="Palatino" w:cs="Palatino"/>
          <w:b/>
          <w:bCs/>
          <w:sz w:val="22"/>
          <w:szCs w:val="22"/>
        </w:rPr>
        <w:t>_________________________________________</w:t>
      </w:r>
      <w:r>
        <w:rPr>
          <w:rFonts w:ascii="Palatino" w:hAnsi="Palatino" w:cs="Palatino"/>
          <w:sz w:val="22"/>
          <w:szCs w:val="22"/>
        </w:rPr>
        <w:t>GRAD:</w:t>
      </w:r>
      <w:r>
        <w:rPr>
          <w:rFonts w:ascii="Palatino" w:hAnsi="Palatino" w:cs="Palatino"/>
          <w:b/>
          <w:bCs/>
          <w:sz w:val="22"/>
          <w:szCs w:val="22"/>
        </w:rPr>
        <w:t>_____________________</w:t>
      </w:r>
      <w:r w:rsidR="00120C5B">
        <w:rPr>
          <w:rFonts w:ascii="Palatino" w:hAnsi="Palatino" w:cs="Palatino"/>
          <w:b/>
          <w:bCs/>
          <w:sz w:val="22"/>
          <w:szCs w:val="22"/>
        </w:rPr>
        <w:t>_______________</w:t>
      </w:r>
    </w:p>
    <w:p w14:paraId="381EA988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44DB50B8" w14:textId="77777777" w:rsidR="00120C5B" w:rsidRDefault="00120C5B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2DDC6CE8" w14:textId="794702FC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POSTANSKI BROJ:</w:t>
      </w:r>
      <w:r w:rsidR="00120C5B">
        <w:rPr>
          <w:rFonts w:ascii="Palatino" w:hAnsi="Palatino" w:cs="Palatino"/>
          <w:sz w:val="22"/>
          <w:szCs w:val="22"/>
        </w:rPr>
        <w:t xml:space="preserve"> </w:t>
      </w:r>
      <w:r>
        <w:rPr>
          <w:rFonts w:ascii="Palatino" w:hAnsi="Palatino" w:cs="Palatino"/>
          <w:b/>
          <w:bCs/>
          <w:sz w:val="22"/>
          <w:szCs w:val="22"/>
        </w:rPr>
        <w:t>_________</w:t>
      </w:r>
      <w:r>
        <w:rPr>
          <w:rFonts w:ascii="Palatino" w:hAnsi="Palatino" w:cs="Palatino"/>
          <w:sz w:val="22"/>
          <w:szCs w:val="22"/>
        </w:rPr>
        <w:t>____________________________________________________</w:t>
      </w:r>
      <w:r w:rsidR="00120C5B">
        <w:rPr>
          <w:rFonts w:ascii="Palatino" w:hAnsi="Palatino" w:cs="Palatino"/>
          <w:sz w:val="22"/>
          <w:szCs w:val="22"/>
        </w:rPr>
        <w:t>_____________</w:t>
      </w:r>
    </w:p>
    <w:p w14:paraId="7C4ACA15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5C37849C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58E72D9C" w14:textId="77777777" w:rsidR="00105FA1" w:rsidRP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sz w:val="22"/>
          <w:szCs w:val="22"/>
        </w:rPr>
      </w:pPr>
      <w:r w:rsidRPr="00105FA1">
        <w:rPr>
          <w:rFonts w:ascii="Palatino" w:hAnsi="Palatino" w:cs="Palatino"/>
          <w:b/>
          <w:sz w:val="22"/>
          <w:szCs w:val="22"/>
        </w:rPr>
        <w:t>OPISITE NIVO ZNANJA BOSANSKOG JEZIKA UCENIKA/UCENICE</w:t>
      </w:r>
      <w:r w:rsidR="00080535">
        <w:rPr>
          <w:rFonts w:ascii="Palatino" w:hAnsi="Palatino" w:cs="Palatino"/>
          <w:b/>
          <w:sz w:val="22"/>
          <w:szCs w:val="22"/>
        </w:rPr>
        <w:t xml:space="preserve"> I</w:t>
      </w:r>
      <w:r w:rsidRPr="00105FA1">
        <w:rPr>
          <w:rFonts w:ascii="Palatino" w:hAnsi="Palatino" w:cs="Palatino"/>
          <w:b/>
          <w:sz w:val="22"/>
          <w:szCs w:val="22"/>
        </w:rPr>
        <w:t xml:space="preserve">: </w:t>
      </w:r>
    </w:p>
    <w:p w14:paraId="37CDAAD0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681ED20A" w14:textId="20BB25AE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_______________________________________________________________________________</w:t>
      </w:r>
      <w:r w:rsidR="00120C5B">
        <w:rPr>
          <w:rFonts w:ascii="Palatino" w:hAnsi="Palatino" w:cs="Palatino"/>
          <w:sz w:val="22"/>
          <w:szCs w:val="22"/>
        </w:rPr>
        <w:t>____________</w:t>
      </w:r>
    </w:p>
    <w:p w14:paraId="016CB9BB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31DE438" w14:textId="0DDA2950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</w:t>
      </w:r>
      <w:r w:rsidR="00120C5B">
        <w:rPr>
          <w:rFonts w:ascii="Helvetica" w:hAnsi="Helvetica" w:cs="Helvetica"/>
        </w:rPr>
        <w:t>__________</w:t>
      </w:r>
    </w:p>
    <w:p w14:paraId="6CC91567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9470CA5" w14:textId="1CA2F99A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</w:t>
      </w:r>
      <w:r w:rsidR="00120C5B">
        <w:rPr>
          <w:rFonts w:ascii="Helvetica" w:hAnsi="Helvetica" w:cs="Helvetica"/>
        </w:rPr>
        <w:t>__________</w:t>
      </w:r>
    </w:p>
    <w:p w14:paraId="35BD1C70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32F8D053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0E5CDF9D" w14:textId="77777777" w:rsidR="008E3A18" w:rsidRDefault="008E3A18" w:rsidP="008E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1BFB4D40" w14:textId="77777777" w:rsidR="008E3A18" w:rsidRPr="00105FA1" w:rsidRDefault="008E3A18" w:rsidP="008E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sz w:val="22"/>
          <w:szCs w:val="22"/>
        </w:rPr>
      </w:pPr>
      <w:r w:rsidRPr="00105FA1">
        <w:rPr>
          <w:rFonts w:ascii="Palatino" w:hAnsi="Palatino" w:cs="Palatino"/>
          <w:b/>
          <w:sz w:val="22"/>
          <w:szCs w:val="22"/>
        </w:rPr>
        <w:t>OPISITE NIVO ZNANJA BOSANSKOG JEZIKA UCENIKA/UCENICE</w:t>
      </w:r>
      <w:r w:rsidR="00080535">
        <w:rPr>
          <w:rFonts w:ascii="Palatino" w:hAnsi="Palatino" w:cs="Palatino"/>
          <w:b/>
          <w:sz w:val="22"/>
          <w:szCs w:val="22"/>
        </w:rPr>
        <w:t xml:space="preserve"> II</w:t>
      </w:r>
      <w:r w:rsidRPr="00105FA1">
        <w:rPr>
          <w:rFonts w:ascii="Palatino" w:hAnsi="Palatino" w:cs="Palatino"/>
          <w:b/>
          <w:sz w:val="22"/>
          <w:szCs w:val="22"/>
        </w:rPr>
        <w:t xml:space="preserve">: </w:t>
      </w:r>
    </w:p>
    <w:p w14:paraId="12CF411B" w14:textId="77777777" w:rsidR="008E3A18" w:rsidRDefault="008E3A18" w:rsidP="008E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34016CC5" w14:textId="5941A459" w:rsidR="008E3A18" w:rsidRDefault="008E3A18" w:rsidP="008E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_______________________________________________________________________________</w:t>
      </w:r>
      <w:r w:rsidR="00717995">
        <w:rPr>
          <w:rFonts w:ascii="Palatino" w:hAnsi="Palatino" w:cs="Palatino"/>
          <w:sz w:val="22"/>
          <w:szCs w:val="22"/>
        </w:rPr>
        <w:t>____________</w:t>
      </w:r>
    </w:p>
    <w:p w14:paraId="35B691BE" w14:textId="77777777" w:rsidR="008E3A18" w:rsidRDefault="008E3A18" w:rsidP="008E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801E723" w14:textId="59C60683" w:rsidR="008E3A18" w:rsidRDefault="008E3A18" w:rsidP="008E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</w:t>
      </w:r>
      <w:r w:rsidR="00717995">
        <w:rPr>
          <w:rFonts w:ascii="Helvetica" w:hAnsi="Helvetica" w:cs="Helvetica"/>
        </w:rPr>
        <w:t>__________</w:t>
      </w:r>
    </w:p>
    <w:p w14:paraId="3C0CFDA3" w14:textId="77777777" w:rsidR="008E3A18" w:rsidRDefault="008E3A18" w:rsidP="008E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96B1A79" w14:textId="27C97D48" w:rsidR="008E3A18" w:rsidRDefault="008E3A18" w:rsidP="008E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</w:t>
      </w:r>
      <w:r w:rsidR="00717995">
        <w:rPr>
          <w:rFonts w:ascii="Helvetica" w:hAnsi="Helvetica" w:cs="Helvetica"/>
        </w:rPr>
        <w:t>__________</w:t>
      </w:r>
    </w:p>
    <w:p w14:paraId="7CE38000" w14:textId="77777777" w:rsidR="00080535" w:rsidRDefault="00080535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3EB27D5B" w14:textId="77777777" w:rsidR="00AB5165" w:rsidRDefault="00AB5165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683DE220" w14:textId="77777777" w:rsidR="00120C5B" w:rsidRDefault="00120C5B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35E344FD" w14:textId="77777777" w:rsidR="00120C5B" w:rsidRDefault="00120C5B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542CF2A9" w14:textId="77777777" w:rsidR="00120C5B" w:rsidRDefault="00120C5B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607FE18D" w14:textId="5CC6DD84" w:rsidR="00E73F8F" w:rsidRDefault="00AB5165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  <w:r>
        <w:rPr>
          <w:rFonts w:ascii="Palatino" w:hAnsi="Palatino" w:cs="Palatino"/>
          <w:b/>
          <w:bCs/>
          <w:sz w:val="22"/>
          <w:szCs w:val="22"/>
        </w:rPr>
        <w:t>MOLIM</w:t>
      </w:r>
      <w:r w:rsidR="006842E3">
        <w:rPr>
          <w:rFonts w:ascii="Palatino" w:hAnsi="Palatino" w:cs="Palatino"/>
          <w:b/>
          <w:bCs/>
          <w:sz w:val="22"/>
          <w:szCs w:val="22"/>
        </w:rPr>
        <w:t>O</w:t>
      </w:r>
      <w:r>
        <w:rPr>
          <w:rFonts w:ascii="Palatino" w:hAnsi="Palatino" w:cs="Palatino"/>
          <w:b/>
          <w:bCs/>
          <w:sz w:val="22"/>
          <w:szCs w:val="22"/>
        </w:rPr>
        <w:t xml:space="preserve"> VAS DA NAM PRIJAVITE </w:t>
      </w:r>
      <w:r w:rsidR="00E73F8F">
        <w:rPr>
          <w:rFonts w:ascii="Palatino" w:hAnsi="Palatino" w:cs="Palatino"/>
          <w:b/>
          <w:bCs/>
          <w:sz w:val="22"/>
          <w:szCs w:val="22"/>
        </w:rPr>
        <w:t>BILO KAKVE SPECIJALNE POTREBE UCENIKA/UCENICE I:</w:t>
      </w:r>
    </w:p>
    <w:p w14:paraId="59A6D8A1" w14:textId="70D17805" w:rsidR="00120C5B" w:rsidRDefault="00120C5B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2EF6485C" w14:textId="18C21325" w:rsidR="00120C5B" w:rsidRDefault="00120C5B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  <w:r>
        <w:rPr>
          <w:rFonts w:ascii="Palatino" w:hAnsi="Palatino" w:cs="Palatino"/>
          <w:b/>
          <w:bCs/>
          <w:sz w:val="22"/>
          <w:szCs w:val="22"/>
        </w:rPr>
        <w:t>_____________________________________________________________________________________________</w:t>
      </w:r>
    </w:p>
    <w:p w14:paraId="24FCC1BB" w14:textId="77777777" w:rsidR="00E73F8F" w:rsidRDefault="00E73F8F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19A8F41A" w14:textId="77777777" w:rsidR="00BF4C84" w:rsidRDefault="00BF4C84" w:rsidP="00E73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0"/>
        <w:rPr>
          <w:rFonts w:ascii="Palatino" w:hAnsi="Palatino" w:cs="Palatino"/>
          <w:b/>
          <w:bCs/>
          <w:sz w:val="22"/>
          <w:szCs w:val="22"/>
        </w:rPr>
      </w:pPr>
    </w:p>
    <w:p w14:paraId="61C18A5C" w14:textId="479E2973" w:rsidR="00E73F8F" w:rsidRDefault="00E73F8F" w:rsidP="00E73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0"/>
        <w:rPr>
          <w:rFonts w:ascii="Palatino" w:hAnsi="Palatino" w:cs="Palatino"/>
          <w:b/>
          <w:bCs/>
          <w:sz w:val="22"/>
          <w:szCs w:val="22"/>
        </w:rPr>
      </w:pPr>
      <w:r>
        <w:rPr>
          <w:rFonts w:ascii="Palatino" w:hAnsi="Palatino" w:cs="Palatino"/>
          <w:b/>
          <w:bCs/>
          <w:sz w:val="22"/>
          <w:szCs w:val="22"/>
        </w:rPr>
        <w:t>MOLIM</w:t>
      </w:r>
      <w:r w:rsidR="006842E3">
        <w:rPr>
          <w:rFonts w:ascii="Palatino" w:hAnsi="Palatino" w:cs="Palatino"/>
          <w:b/>
          <w:bCs/>
          <w:sz w:val="22"/>
          <w:szCs w:val="22"/>
        </w:rPr>
        <w:t>O</w:t>
      </w:r>
      <w:r>
        <w:rPr>
          <w:rFonts w:ascii="Palatino" w:hAnsi="Palatino" w:cs="Palatino"/>
          <w:b/>
          <w:bCs/>
          <w:sz w:val="22"/>
          <w:szCs w:val="22"/>
        </w:rPr>
        <w:t xml:space="preserve"> VAS DA NAM PRIJAVITE BILO KAKVE SPECIJ</w:t>
      </w:r>
      <w:r w:rsidR="00394F77">
        <w:rPr>
          <w:rFonts w:ascii="Palatino" w:hAnsi="Palatino" w:cs="Palatino"/>
          <w:b/>
          <w:bCs/>
          <w:sz w:val="22"/>
          <w:szCs w:val="22"/>
        </w:rPr>
        <w:t>ALNE POTREBE UCENIKA/UCENICE II:</w:t>
      </w:r>
    </w:p>
    <w:p w14:paraId="58E5D2BF" w14:textId="77777777" w:rsidR="00E73F8F" w:rsidRDefault="00E73F8F" w:rsidP="00E73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03D2D5BD" w14:textId="291D1061" w:rsidR="00E73F8F" w:rsidRDefault="00E73F8F" w:rsidP="00E73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  <w:r>
        <w:rPr>
          <w:rFonts w:ascii="Palatino" w:hAnsi="Palatino" w:cs="Palatino"/>
          <w:b/>
          <w:bCs/>
          <w:sz w:val="22"/>
          <w:szCs w:val="22"/>
        </w:rPr>
        <w:t>_______________________________________________________________________________</w:t>
      </w:r>
      <w:r w:rsidR="00120C5B">
        <w:rPr>
          <w:rFonts w:ascii="Palatino" w:hAnsi="Palatino" w:cs="Palatino"/>
          <w:b/>
          <w:bCs/>
          <w:sz w:val="22"/>
          <w:szCs w:val="22"/>
        </w:rPr>
        <w:t>______________</w:t>
      </w:r>
    </w:p>
    <w:p w14:paraId="4A5E59CC" w14:textId="77777777" w:rsidR="00E73F8F" w:rsidRDefault="00E73F8F" w:rsidP="00E73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20A7D269" w14:textId="77777777" w:rsidR="00AD0245" w:rsidRDefault="00AD0245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547BFC71" w14:textId="77777777" w:rsidR="00BF4C84" w:rsidRDefault="00BF4C84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74EFD797" w14:textId="01A93C53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  <w:r>
        <w:rPr>
          <w:rFonts w:ascii="Palatino" w:hAnsi="Palatino" w:cs="Palatino"/>
          <w:b/>
          <w:bCs/>
          <w:sz w:val="22"/>
          <w:szCs w:val="22"/>
        </w:rPr>
        <w:t>INFORMACIJE O RODITELJIMA</w:t>
      </w:r>
    </w:p>
    <w:p w14:paraId="302E9F10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798EF2D" w14:textId="477BA055" w:rsidR="006B6E54" w:rsidRDefault="00696E8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OTAC (IME I PREZIME):</w:t>
      </w:r>
      <w:r>
        <w:rPr>
          <w:rFonts w:ascii="Helvetica" w:hAnsi="Helvetica" w:cs="Helvetica"/>
        </w:rPr>
        <w:t xml:space="preserve"> </w:t>
      </w:r>
      <w:r>
        <w:rPr>
          <w:rFonts w:ascii="Palatino" w:hAnsi="Palatino" w:cs="Palatino"/>
          <w:b/>
          <w:bCs/>
          <w:sz w:val="22"/>
          <w:szCs w:val="22"/>
        </w:rPr>
        <w:t>_________________________________________________________</w:t>
      </w:r>
      <w:r w:rsidR="00717995">
        <w:rPr>
          <w:rFonts w:ascii="Palatino" w:hAnsi="Palatino" w:cs="Palatino"/>
          <w:b/>
          <w:bCs/>
          <w:sz w:val="22"/>
          <w:szCs w:val="22"/>
        </w:rPr>
        <w:t>_____________</w:t>
      </w:r>
    </w:p>
    <w:p w14:paraId="111C33F8" w14:textId="7E561549" w:rsidR="00105FA1" w:rsidRDefault="00696E8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Palatino" w:hAnsi="Palatino" w:cs="Palatino"/>
          <w:sz w:val="22"/>
          <w:szCs w:val="22"/>
        </w:rPr>
        <w:t xml:space="preserve">TELEFON:   KUCNI: </w:t>
      </w:r>
      <w:r>
        <w:rPr>
          <w:rFonts w:ascii="Palatino" w:hAnsi="Palatino" w:cs="Palatino"/>
          <w:b/>
          <w:bCs/>
          <w:sz w:val="22"/>
          <w:szCs w:val="22"/>
        </w:rPr>
        <w:t>_____________</w:t>
      </w:r>
      <w:r>
        <w:rPr>
          <w:rFonts w:ascii="Palatino" w:hAnsi="Palatino" w:cs="Palatino"/>
          <w:sz w:val="22"/>
          <w:szCs w:val="22"/>
        </w:rPr>
        <w:t xml:space="preserve">POSLOVNI: </w:t>
      </w:r>
      <w:r>
        <w:rPr>
          <w:rFonts w:ascii="Palatino" w:hAnsi="Palatino" w:cs="Palatino"/>
          <w:b/>
          <w:bCs/>
          <w:sz w:val="22"/>
          <w:szCs w:val="22"/>
        </w:rPr>
        <w:t>____________</w:t>
      </w:r>
      <w:r>
        <w:rPr>
          <w:rFonts w:ascii="Helvetica" w:hAnsi="Helvetica" w:cs="Helvetica"/>
        </w:rPr>
        <w:t xml:space="preserve"> </w:t>
      </w:r>
      <w:r>
        <w:rPr>
          <w:rFonts w:ascii="Palatino" w:hAnsi="Palatino" w:cs="Palatino"/>
          <w:sz w:val="22"/>
          <w:szCs w:val="22"/>
        </w:rPr>
        <w:t>MOBILNI: ______________</w:t>
      </w:r>
      <w:r w:rsidR="00717995">
        <w:rPr>
          <w:rFonts w:ascii="Palatino" w:hAnsi="Palatino" w:cs="Palatino"/>
          <w:sz w:val="22"/>
          <w:szCs w:val="22"/>
        </w:rPr>
        <w:t>_____________</w:t>
      </w:r>
      <w:r>
        <w:rPr>
          <w:rFonts w:ascii="Palatino" w:hAnsi="Palatino" w:cs="Palatino"/>
          <w:sz w:val="22"/>
          <w:szCs w:val="22"/>
        </w:rPr>
        <w:t xml:space="preserve"> </w:t>
      </w:r>
    </w:p>
    <w:p w14:paraId="0202616D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30604C25" w14:textId="27A5D779" w:rsidR="006B6E54" w:rsidRDefault="00696E8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 xml:space="preserve">MAJKA (IME I PREZIME): </w:t>
      </w:r>
      <w:r>
        <w:rPr>
          <w:rFonts w:ascii="Palatino" w:hAnsi="Palatino" w:cs="Palatino"/>
          <w:b/>
          <w:bCs/>
          <w:sz w:val="22"/>
          <w:szCs w:val="22"/>
        </w:rPr>
        <w:t>______________________________________________________</w:t>
      </w:r>
      <w:r w:rsidR="00717995">
        <w:rPr>
          <w:rFonts w:ascii="Palatino" w:hAnsi="Palatino" w:cs="Palatino"/>
          <w:b/>
          <w:bCs/>
          <w:sz w:val="22"/>
          <w:szCs w:val="22"/>
        </w:rPr>
        <w:t>_____________</w:t>
      </w:r>
      <w:r>
        <w:rPr>
          <w:rFonts w:ascii="Palatino" w:hAnsi="Palatino" w:cs="Palatino"/>
          <w:b/>
          <w:bCs/>
          <w:sz w:val="22"/>
          <w:szCs w:val="22"/>
        </w:rPr>
        <w:t>_</w:t>
      </w:r>
    </w:p>
    <w:p w14:paraId="7955EE19" w14:textId="06A0D765" w:rsidR="00105FA1" w:rsidRDefault="00696E8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DB34D8">
        <w:rPr>
          <w:rFonts w:ascii="Palatino" w:hAnsi="Palatino" w:cs="Palatino"/>
          <w:bCs/>
          <w:sz w:val="22"/>
          <w:szCs w:val="22"/>
        </w:rPr>
        <w:t>TELEFON</w:t>
      </w:r>
      <w:r>
        <w:rPr>
          <w:rFonts w:ascii="Palatino" w:hAnsi="Palatino" w:cs="Palatino"/>
          <w:b/>
          <w:bCs/>
          <w:sz w:val="22"/>
          <w:szCs w:val="22"/>
        </w:rPr>
        <w:t xml:space="preserve">:   </w:t>
      </w:r>
      <w:r>
        <w:rPr>
          <w:rFonts w:ascii="Palatino" w:hAnsi="Palatino" w:cs="Palatino"/>
          <w:sz w:val="22"/>
          <w:szCs w:val="22"/>
        </w:rPr>
        <w:t xml:space="preserve">KUCNI: </w:t>
      </w:r>
      <w:r>
        <w:rPr>
          <w:rFonts w:ascii="Palatino" w:hAnsi="Palatino" w:cs="Palatino"/>
          <w:b/>
          <w:bCs/>
          <w:sz w:val="22"/>
          <w:szCs w:val="22"/>
        </w:rPr>
        <w:t>_____________</w:t>
      </w:r>
      <w:r>
        <w:rPr>
          <w:rFonts w:ascii="Palatino" w:hAnsi="Palatino" w:cs="Palatino"/>
          <w:sz w:val="22"/>
          <w:szCs w:val="22"/>
        </w:rPr>
        <w:t xml:space="preserve">POSLOVNI: </w:t>
      </w:r>
      <w:r>
        <w:rPr>
          <w:rFonts w:ascii="Palatino" w:hAnsi="Palatino" w:cs="Palatino"/>
          <w:b/>
          <w:bCs/>
          <w:sz w:val="22"/>
          <w:szCs w:val="22"/>
        </w:rPr>
        <w:t>____________</w:t>
      </w:r>
      <w:r>
        <w:rPr>
          <w:rFonts w:ascii="Helvetica" w:hAnsi="Helvetica" w:cs="Helvetica"/>
        </w:rPr>
        <w:t xml:space="preserve"> </w:t>
      </w:r>
      <w:r>
        <w:rPr>
          <w:rFonts w:ascii="Palatino" w:hAnsi="Palatino" w:cs="Palatino"/>
          <w:sz w:val="22"/>
          <w:szCs w:val="22"/>
        </w:rPr>
        <w:t>MOBILNI: ______________</w:t>
      </w:r>
      <w:r w:rsidR="00717995">
        <w:rPr>
          <w:rFonts w:ascii="Palatino" w:hAnsi="Palatino" w:cs="Palatino"/>
          <w:sz w:val="22"/>
          <w:szCs w:val="22"/>
        </w:rPr>
        <w:t>_____________</w:t>
      </w:r>
    </w:p>
    <w:p w14:paraId="709C30F0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330E4AC5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46572A7A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19056C08" w14:textId="7D0875C2" w:rsidR="00105FA1" w:rsidRDefault="00696E8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Palatino" w:hAnsi="Palatino" w:cs="Palatino"/>
          <w:b/>
          <w:bCs/>
          <w:sz w:val="22"/>
          <w:szCs w:val="22"/>
        </w:rPr>
        <w:t>KONTAKT OSOBA U HITNIM SLUCAJEVIMA:</w:t>
      </w:r>
    </w:p>
    <w:p w14:paraId="000E1CFE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387AE496" w14:textId="2E86066A" w:rsidR="006B6E54" w:rsidRDefault="00696E8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 xml:space="preserve">U SLUCAJU DA RODITELJI NISU DOSTUPNI, CENTAR CE KONTAKTIRATI NAVEDENU KONTAKT OSOBU. OSOBA KOJU NAVODITE TREBA DA BUDE NEKO KO CE: </w:t>
      </w:r>
    </w:p>
    <w:p w14:paraId="5DA01DB1" w14:textId="2C5A6729" w:rsidR="006B6E54" w:rsidRDefault="00696E8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1. BITI DOVOLJNO INFORMISAN DA PONUDI INFORMACIJE O ZDRASTVENOM STANJU UCENIKA/UCENICE;</w:t>
      </w:r>
    </w:p>
    <w:p w14:paraId="629FF68D" w14:textId="2AA13BCD" w:rsidR="006B6E54" w:rsidRDefault="00696E8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 xml:space="preserve">2. IMATI ODOBRENJE DA POKUPI UCENIKA/UCENICU IZ CENTRA; I </w:t>
      </w:r>
    </w:p>
    <w:p w14:paraId="2DC2649A" w14:textId="3F9DBA17" w:rsidR="00105FA1" w:rsidRDefault="00696E8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 xml:space="preserve">3. IMATI ODOBRENJE DA PONUDI SAVJET U VEZI BRIGE ZA UCENIKA/UCENICU. </w:t>
      </w:r>
    </w:p>
    <w:p w14:paraId="159A3892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5878FD99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34A5B824" w14:textId="373F0F5B" w:rsidR="00105FA1" w:rsidRDefault="00696E8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Palatino" w:hAnsi="Palatino" w:cs="Palatino"/>
          <w:sz w:val="22"/>
          <w:szCs w:val="22"/>
        </w:rPr>
        <w:t xml:space="preserve">IME I PREZIME: ________________________________________ </w:t>
      </w:r>
      <w:r w:rsidR="00717995">
        <w:rPr>
          <w:rFonts w:ascii="Palatino" w:hAnsi="Palatino" w:cs="Palatino"/>
          <w:sz w:val="22"/>
          <w:szCs w:val="22"/>
        </w:rPr>
        <w:t>_____________________________________</w:t>
      </w:r>
      <w:bookmarkStart w:id="0" w:name="_GoBack"/>
      <w:bookmarkEnd w:id="0"/>
    </w:p>
    <w:p w14:paraId="54960396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1A146869" w14:textId="724E0C69" w:rsidR="00105FA1" w:rsidRDefault="00696E8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Palatino" w:hAnsi="Palatino" w:cs="Palatino"/>
          <w:sz w:val="22"/>
          <w:szCs w:val="22"/>
        </w:rPr>
        <w:t>ADRESA: _____________________________________</w:t>
      </w:r>
      <w:r w:rsidR="00717995">
        <w:rPr>
          <w:rFonts w:ascii="Palatino" w:hAnsi="Palatino" w:cs="Palatino"/>
          <w:sz w:val="22"/>
          <w:szCs w:val="22"/>
        </w:rPr>
        <w:t>_______________________________________________</w:t>
      </w:r>
    </w:p>
    <w:p w14:paraId="1BF65299" w14:textId="77777777" w:rsidR="00105FA1" w:rsidRDefault="00105FA1" w:rsidP="00105FA1">
      <w:pPr>
        <w:rPr>
          <w:rFonts w:ascii="Palatino" w:hAnsi="Palatino" w:cs="Palatino"/>
          <w:sz w:val="22"/>
          <w:szCs w:val="22"/>
        </w:rPr>
      </w:pPr>
    </w:p>
    <w:p w14:paraId="53CB71E0" w14:textId="6373F36A" w:rsidR="00105FA1" w:rsidRDefault="00696E8E" w:rsidP="00105FA1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KUCNI I MOBILNI BROJ TELEFONA: __________________________________</w:t>
      </w:r>
      <w:r w:rsidR="00717995">
        <w:rPr>
          <w:rFonts w:ascii="Palatino" w:hAnsi="Palatino" w:cs="Palatino"/>
          <w:sz w:val="22"/>
          <w:szCs w:val="22"/>
        </w:rPr>
        <w:t>________________________</w:t>
      </w:r>
    </w:p>
    <w:p w14:paraId="3EDC845A" w14:textId="77777777" w:rsidR="00105FA1" w:rsidRDefault="00105FA1" w:rsidP="00105FA1">
      <w:pPr>
        <w:rPr>
          <w:rFonts w:ascii="Palatino" w:hAnsi="Palatino" w:cs="Palatino"/>
          <w:sz w:val="22"/>
          <w:szCs w:val="22"/>
        </w:rPr>
      </w:pPr>
    </w:p>
    <w:p w14:paraId="2CCE52B4" w14:textId="77777777" w:rsidR="00105FA1" w:rsidRDefault="00105FA1" w:rsidP="00105FA1">
      <w:pPr>
        <w:rPr>
          <w:rFonts w:ascii="Palatino" w:hAnsi="Palatino" w:cs="Palatino"/>
          <w:sz w:val="22"/>
          <w:szCs w:val="22"/>
        </w:rPr>
      </w:pPr>
    </w:p>
    <w:p w14:paraId="02478D59" w14:textId="77777777" w:rsidR="001A3873" w:rsidRDefault="001A3873" w:rsidP="00105FA1">
      <w:pPr>
        <w:rPr>
          <w:rFonts w:ascii="Palatino" w:hAnsi="Palatino" w:cs="Palatino"/>
          <w:b/>
          <w:sz w:val="22"/>
          <w:szCs w:val="22"/>
        </w:rPr>
      </w:pPr>
    </w:p>
    <w:p w14:paraId="202E86F0" w14:textId="2D6BA915" w:rsidR="00105FA1" w:rsidRPr="00105FA1" w:rsidRDefault="00944476" w:rsidP="00105FA1">
      <w:pPr>
        <w:rPr>
          <w:rFonts w:ascii="Palatino" w:hAnsi="Palatino" w:cs="Palatino"/>
          <w:b/>
          <w:sz w:val="22"/>
          <w:szCs w:val="22"/>
        </w:rPr>
      </w:pPr>
      <w:r>
        <w:rPr>
          <w:rFonts w:ascii="Palatino" w:hAnsi="Palatino" w:cs="Palatino"/>
          <w:b/>
          <w:sz w:val="22"/>
          <w:szCs w:val="22"/>
        </w:rPr>
        <w:t>CIJENOVNIK</w:t>
      </w:r>
      <w:r w:rsidR="00105FA1" w:rsidRPr="00105FA1">
        <w:rPr>
          <w:rFonts w:ascii="Palatino" w:hAnsi="Palatino" w:cs="Palatino"/>
          <w:b/>
          <w:sz w:val="22"/>
          <w:szCs w:val="22"/>
        </w:rPr>
        <w:t xml:space="preserve"> PROGRAMA ZA </w:t>
      </w:r>
      <w:r w:rsidR="00202B30">
        <w:rPr>
          <w:rFonts w:ascii="Palatino" w:hAnsi="Palatino" w:cs="Palatino"/>
          <w:b/>
          <w:sz w:val="22"/>
          <w:szCs w:val="22"/>
        </w:rPr>
        <w:t>SKOLU BOSANSKOG JEZIKA</w:t>
      </w:r>
      <w:r w:rsidR="00105FA1" w:rsidRPr="00105FA1">
        <w:rPr>
          <w:rFonts w:ascii="Palatino" w:hAnsi="Palatino" w:cs="Palatino"/>
          <w:b/>
          <w:sz w:val="22"/>
          <w:szCs w:val="22"/>
        </w:rPr>
        <w:t>:</w:t>
      </w:r>
    </w:p>
    <w:p w14:paraId="33FB6D0B" w14:textId="77777777" w:rsidR="00A90F2E" w:rsidRDefault="00A90F2E" w:rsidP="00A90F2E">
      <w:pPr>
        <w:rPr>
          <w:rFonts w:ascii="Palatino" w:hAnsi="Palatino" w:cs="Palatino"/>
          <w:sz w:val="22"/>
          <w:szCs w:val="22"/>
        </w:rPr>
      </w:pPr>
    </w:p>
    <w:p w14:paraId="4F932041" w14:textId="6A291E06" w:rsidR="005D13A9" w:rsidRDefault="00105FA1" w:rsidP="00A90F2E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 xml:space="preserve">SEMESTAR </w:t>
      </w:r>
      <w:r w:rsidRPr="00730CBC">
        <w:rPr>
          <w:rFonts w:ascii="Palatino" w:hAnsi="Palatino" w:cs="Palatino"/>
          <w:b/>
          <w:sz w:val="22"/>
          <w:szCs w:val="22"/>
        </w:rPr>
        <w:t>I</w:t>
      </w:r>
      <w:r w:rsidR="00A90F2E">
        <w:rPr>
          <w:rFonts w:ascii="Palatino" w:hAnsi="Palatino" w:cs="Palatino"/>
          <w:b/>
          <w:sz w:val="22"/>
          <w:szCs w:val="22"/>
        </w:rPr>
        <w:t>I</w:t>
      </w:r>
      <w:r w:rsidR="00264D04">
        <w:rPr>
          <w:rFonts w:ascii="Palatino" w:hAnsi="Palatino" w:cs="Palatino"/>
          <w:sz w:val="22"/>
          <w:szCs w:val="22"/>
        </w:rPr>
        <w:t xml:space="preserve"> - </w:t>
      </w:r>
      <w:r w:rsidR="00FA72BE">
        <w:rPr>
          <w:rFonts w:ascii="Palatino" w:hAnsi="Palatino" w:cs="Palatino"/>
          <w:sz w:val="22"/>
          <w:szCs w:val="22"/>
        </w:rPr>
        <w:t>CLANOVI</w:t>
      </w:r>
      <w:r w:rsidR="00264D04">
        <w:rPr>
          <w:rFonts w:ascii="Palatino" w:hAnsi="Palatino" w:cs="Palatino"/>
          <w:sz w:val="22"/>
          <w:szCs w:val="22"/>
        </w:rPr>
        <w:t xml:space="preserve"> - </w:t>
      </w:r>
      <w:r w:rsidR="00A35B33">
        <w:rPr>
          <w:rFonts w:ascii="Palatino" w:hAnsi="Palatino" w:cs="Palatino"/>
          <w:sz w:val="22"/>
          <w:szCs w:val="22"/>
        </w:rPr>
        <w:t>$</w:t>
      </w:r>
      <w:r w:rsidR="00202B30">
        <w:rPr>
          <w:rFonts w:ascii="Palatino" w:hAnsi="Palatino" w:cs="Palatino"/>
          <w:sz w:val="22"/>
          <w:szCs w:val="22"/>
        </w:rPr>
        <w:t>300</w:t>
      </w:r>
      <w:r w:rsidR="00DE7BE3">
        <w:rPr>
          <w:rFonts w:ascii="Palatino" w:hAnsi="Palatino" w:cs="Palatino"/>
          <w:sz w:val="22"/>
          <w:szCs w:val="22"/>
        </w:rPr>
        <w:t xml:space="preserve">; </w:t>
      </w:r>
      <w:r w:rsidR="00696E8E">
        <w:rPr>
          <w:rFonts w:ascii="Palatino" w:hAnsi="Palatino" w:cs="Palatino"/>
          <w:sz w:val="22"/>
          <w:szCs w:val="22"/>
        </w:rPr>
        <w:t xml:space="preserve">($10 PO SATU) </w:t>
      </w:r>
      <w:r w:rsidR="00FA72BE">
        <w:rPr>
          <w:rFonts w:ascii="Palatino" w:hAnsi="Palatino" w:cs="Palatino"/>
          <w:sz w:val="22"/>
          <w:szCs w:val="22"/>
        </w:rPr>
        <w:t>OSTALI</w:t>
      </w:r>
      <w:r w:rsidR="00A35B33">
        <w:rPr>
          <w:rFonts w:ascii="Palatino" w:hAnsi="Palatino" w:cs="Palatino"/>
          <w:sz w:val="22"/>
          <w:szCs w:val="22"/>
        </w:rPr>
        <w:t xml:space="preserve"> - $3</w:t>
      </w:r>
      <w:r w:rsidR="00202B30">
        <w:rPr>
          <w:rFonts w:ascii="Palatino" w:hAnsi="Palatino" w:cs="Palatino"/>
          <w:sz w:val="22"/>
          <w:szCs w:val="22"/>
        </w:rPr>
        <w:t>60.</w:t>
      </w:r>
      <w:r w:rsidR="00696E8E">
        <w:rPr>
          <w:rFonts w:ascii="Palatino" w:hAnsi="Palatino" w:cs="Palatino"/>
          <w:sz w:val="22"/>
          <w:szCs w:val="22"/>
        </w:rPr>
        <w:t xml:space="preserve"> ($12 PO SATU)</w:t>
      </w:r>
    </w:p>
    <w:p w14:paraId="5A492E9C" w14:textId="77777777" w:rsidR="005D13A9" w:rsidRDefault="00944476" w:rsidP="005D13A9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 xml:space="preserve">CIJENA ZA DRUGO DJETE JE </w:t>
      </w:r>
      <w:r w:rsidR="005D13A9">
        <w:rPr>
          <w:rFonts w:ascii="Palatino" w:hAnsi="Palatino" w:cs="Palatino"/>
          <w:sz w:val="22"/>
          <w:szCs w:val="22"/>
        </w:rPr>
        <w:t>30</w:t>
      </w:r>
      <w:r>
        <w:rPr>
          <w:rFonts w:ascii="Palatino" w:hAnsi="Palatino" w:cs="Palatino"/>
          <w:sz w:val="22"/>
          <w:szCs w:val="22"/>
        </w:rPr>
        <w:t>%</w:t>
      </w:r>
      <w:r w:rsidR="005D13A9">
        <w:rPr>
          <w:rFonts w:ascii="Palatino" w:hAnsi="Palatino" w:cs="Palatino"/>
          <w:sz w:val="22"/>
          <w:szCs w:val="22"/>
        </w:rPr>
        <w:t xml:space="preserve"> JEFTINIJA</w:t>
      </w:r>
    </w:p>
    <w:p w14:paraId="448DFE13" w14:textId="77777777" w:rsidR="00A90F2E" w:rsidRDefault="00A90F2E" w:rsidP="005D13A9">
      <w:pPr>
        <w:rPr>
          <w:rFonts w:ascii="Palatino" w:hAnsi="Palatino" w:cs="Palatino"/>
          <w:sz w:val="22"/>
          <w:szCs w:val="22"/>
        </w:rPr>
      </w:pPr>
    </w:p>
    <w:p w14:paraId="1658EBDB" w14:textId="4671C57D" w:rsidR="00105FA1" w:rsidRDefault="00105FA1" w:rsidP="00105FA1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 xml:space="preserve">SEMESTAR </w:t>
      </w:r>
      <w:r w:rsidRPr="00730CBC">
        <w:rPr>
          <w:rFonts w:ascii="Palatino" w:hAnsi="Palatino" w:cs="Palatino"/>
          <w:b/>
          <w:sz w:val="22"/>
          <w:szCs w:val="22"/>
        </w:rPr>
        <w:t>I</w:t>
      </w:r>
      <w:r w:rsidR="003C4F77">
        <w:rPr>
          <w:rFonts w:ascii="Palatino" w:hAnsi="Palatino" w:cs="Palatino"/>
          <w:b/>
          <w:sz w:val="22"/>
          <w:szCs w:val="22"/>
        </w:rPr>
        <w:t>I</w:t>
      </w:r>
      <w:r>
        <w:rPr>
          <w:rFonts w:ascii="Palatino" w:hAnsi="Palatino" w:cs="Palatino"/>
          <w:sz w:val="22"/>
          <w:szCs w:val="22"/>
        </w:rPr>
        <w:t xml:space="preserve"> POCINJE </w:t>
      </w:r>
      <w:r w:rsidR="00D619C0">
        <w:rPr>
          <w:rFonts w:ascii="Palatino" w:hAnsi="Palatino" w:cs="Palatino"/>
          <w:sz w:val="22"/>
          <w:szCs w:val="22"/>
        </w:rPr>
        <w:t xml:space="preserve">U NEDELJU, </w:t>
      </w:r>
      <w:r w:rsidR="00052432">
        <w:rPr>
          <w:rFonts w:ascii="Palatino" w:hAnsi="Palatino" w:cs="Palatino"/>
          <w:sz w:val="22"/>
          <w:szCs w:val="22"/>
        </w:rPr>
        <w:t>2-O</w:t>
      </w:r>
      <w:r w:rsidR="00264D04">
        <w:rPr>
          <w:rFonts w:ascii="Palatino" w:hAnsi="Palatino" w:cs="Palatino"/>
          <w:sz w:val="22"/>
          <w:szCs w:val="22"/>
        </w:rPr>
        <w:t>G</w:t>
      </w:r>
      <w:r w:rsidR="00CC49DD">
        <w:rPr>
          <w:rFonts w:ascii="Palatino" w:hAnsi="Palatino" w:cs="Palatino"/>
          <w:sz w:val="22"/>
          <w:szCs w:val="22"/>
        </w:rPr>
        <w:t xml:space="preserve"> FEBRUARA, 20</w:t>
      </w:r>
      <w:r w:rsidR="00202B30">
        <w:rPr>
          <w:rFonts w:ascii="Palatino" w:hAnsi="Palatino" w:cs="Palatino"/>
          <w:sz w:val="22"/>
          <w:szCs w:val="22"/>
        </w:rPr>
        <w:t>20</w:t>
      </w:r>
      <w:r>
        <w:rPr>
          <w:rFonts w:ascii="Palatino" w:hAnsi="Palatino" w:cs="Palatino"/>
          <w:sz w:val="22"/>
          <w:szCs w:val="22"/>
        </w:rPr>
        <w:t xml:space="preserve"> </w:t>
      </w:r>
      <w:r w:rsidR="00FA72BE">
        <w:rPr>
          <w:rFonts w:ascii="Palatino" w:hAnsi="Palatino" w:cs="Palatino"/>
          <w:sz w:val="22"/>
          <w:szCs w:val="22"/>
        </w:rPr>
        <w:t xml:space="preserve">OD </w:t>
      </w:r>
      <w:r w:rsidR="00052432">
        <w:rPr>
          <w:rFonts w:ascii="Palatino" w:hAnsi="Palatino" w:cs="Palatino"/>
          <w:sz w:val="22"/>
          <w:szCs w:val="22"/>
        </w:rPr>
        <w:t>2 DO</w:t>
      </w:r>
      <w:r w:rsidR="00FA72BE">
        <w:rPr>
          <w:rFonts w:ascii="Palatino" w:hAnsi="Palatino" w:cs="Palatino"/>
          <w:sz w:val="22"/>
          <w:szCs w:val="22"/>
        </w:rPr>
        <w:t xml:space="preserve"> </w:t>
      </w:r>
      <w:r w:rsidR="00052432">
        <w:rPr>
          <w:rFonts w:ascii="Palatino" w:hAnsi="Palatino" w:cs="Palatino"/>
          <w:sz w:val="22"/>
          <w:szCs w:val="22"/>
        </w:rPr>
        <w:t>4</w:t>
      </w:r>
      <w:r w:rsidR="00FA72BE">
        <w:rPr>
          <w:rFonts w:ascii="Palatino" w:hAnsi="Palatino" w:cs="Palatino"/>
          <w:sz w:val="22"/>
          <w:szCs w:val="22"/>
        </w:rPr>
        <w:t xml:space="preserve"> </w:t>
      </w:r>
      <w:r w:rsidR="00D619C0">
        <w:rPr>
          <w:rFonts w:ascii="Palatino" w:hAnsi="Palatino" w:cs="Palatino"/>
          <w:sz w:val="22"/>
          <w:szCs w:val="22"/>
        </w:rPr>
        <w:t xml:space="preserve">POSLIJE PODNE </w:t>
      </w:r>
      <w:r>
        <w:rPr>
          <w:rFonts w:ascii="Palatino" w:hAnsi="Palatino" w:cs="Palatino"/>
          <w:sz w:val="22"/>
          <w:szCs w:val="22"/>
        </w:rPr>
        <w:t>U PROSTORIJAM</w:t>
      </w:r>
      <w:r w:rsidR="00944476">
        <w:rPr>
          <w:rFonts w:ascii="Palatino" w:hAnsi="Palatino" w:cs="Palatino"/>
          <w:sz w:val="22"/>
          <w:szCs w:val="22"/>
        </w:rPr>
        <w:t>A</w:t>
      </w:r>
      <w:r>
        <w:rPr>
          <w:rFonts w:ascii="Palatino" w:hAnsi="Palatino" w:cs="Palatino"/>
          <w:sz w:val="22"/>
          <w:szCs w:val="22"/>
        </w:rPr>
        <w:t xml:space="preserve"> CENTRA:</w:t>
      </w:r>
    </w:p>
    <w:p w14:paraId="6C5CF8F0" w14:textId="77777777" w:rsidR="005D13A9" w:rsidRDefault="005D13A9" w:rsidP="00105FA1">
      <w:pPr>
        <w:rPr>
          <w:rFonts w:ascii="Palatino" w:hAnsi="Palatino" w:cs="Palatino"/>
          <w:sz w:val="22"/>
          <w:szCs w:val="22"/>
        </w:rPr>
      </w:pPr>
    </w:p>
    <w:p w14:paraId="45C6FADC" w14:textId="77777777" w:rsidR="00105FA1" w:rsidRDefault="00105FA1" w:rsidP="00105FA1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10 HARVEY STREET</w:t>
      </w:r>
    </w:p>
    <w:p w14:paraId="7D92A482" w14:textId="77777777" w:rsidR="00105FA1" w:rsidRDefault="00105FA1" w:rsidP="00105FA1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CAMBRIDGE, MA 02140</w:t>
      </w:r>
    </w:p>
    <w:p w14:paraId="7DBE0037" w14:textId="77777777" w:rsidR="00A90F2E" w:rsidRPr="00696E8E" w:rsidRDefault="00A90F2E" w:rsidP="00105FA1">
      <w:pPr>
        <w:rPr>
          <w:rFonts w:ascii="Palatino" w:hAnsi="Palatino" w:cs="Palatino"/>
          <w:b/>
          <w:bCs/>
          <w:sz w:val="22"/>
          <w:szCs w:val="22"/>
          <w:u w:val="single"/>
        </w:rPr>
      </w:pPr>
    </w:p>
    <w:p w14:paraId="7D1B3AE2" w14:textId="77777777" w:rsidR="00A90F2E" w:rsidRPr="00A90F2E" w:rsidRDefault="00944476" w:rsidP="00A90F2E">
      <w:pPr>
        <w:rPr>
          <w:rFonts w:ascii="Palatino" w:hAnsi="Palatino" w:cs="Palatino"/>
          <w:sz w:val="22"/>
          <w:szCs w:val="22"/>
        </w:rPr>
      </w:pPr>
      <w:r w:rsidRPr="00696E8E">
        <w:rPr>
          <w:rFonts w:ascii="Palatino" w:hAnsi="Palatino" w:cs="Palatino"/>
          <w:b/>
          <w:bCs/>
          <w:sz w:val="22"/>
          <w:szCs w:val="22"/>
          <w:u w:val="single"/>
        </w:rPr>
        <w:t>SEMESTAR</w:t>
      </w:r>
      <w:r w:rsidR="00A90F2E" w:rsidRPr="00696E8E">
        <w:rPr>
          <w:rFonts w:ascii="Palatino" w:hAnsi="Palatino" w:cs="Palatino"/>
          <w:b/>
          <w:bCs/>
          <w:sz w:val="22"/>
          <w:szCs w:val="22"/>
          <w:u w:val="single"/>
        </w:rPr>
        <w:t xml:space="preserve"> II – RASPORED CASOVA</w:t>
      </w:r>
      <w:r w:rsidR="00A90F2E" w:rsidRPr="00A90F2E">
        <w:rPr>
          <w:rFonts w:ascii="Palatino" w:hAnsi="Palatino" w:cs="Palatino"/>
          <w:sz w:val="22"/>
          <w:szCs w:val="22"/>
        </w:rPr>
        <w:tab/>
      </w:r>
      <w:r w:rsidR="00A90F2E" w:rsidRPr="00A90F2E">
        <w:rPr>
          <w:rFonts w:ascii="Palatino" w:hAnsi="Palatino" w:cs="Palatino"/>
          <w:sz w:val="22"/>
          <w:szCs w:val="22"/>
        </w:rPr>
        <w:tab/>
      </w:r>
    </w:p>
    <w:p w14:paraId="6BB9C9D8" w14:textId="1DF56641" w:rsidR="00FA72BE" w:rsidRDefault="00052432" w:rsidP="00FA72BE">
      <w:pPr>
        <w:rPr>
          <w:color w:val="auto"/>
        </w:rPr>
      </w:pPr>
      <w:r>
        <w:rPr>
          <w:color w:val="auto"/>
        </w:rPr>
        <w:t xml:space="preserve">02, </w:t>
      </w:r>
      <w:r w:rsidR="00FA72BE">
        <w:rPr>
          <w:color w:val="auto"/>
        </w:rPr>
        <w:t>0</w:t>
      </w:r>
      <w:r>
        <w:rPr>
          <w:color w:val="auto"/>
        </w:rPr>
        <w:t xml:space="preserve">9 </w:t>
      </w:r>
      <w:proofErr w:type="spellStart"/>
      <w:r w:rsidR="00696E8E">
        <w:rPr>
          <w:color w:val="auto"/>
        </w:rPr>
        <w:t>i</w:t>
      </w:r>
      <w:proofErr w:type="spellEnd"/>
      <w:r>
        <w:rPr>
          <w:color w:val="auto"/>
        </w:rPr>
        <w:t xml:space="preserve"> 23</w:t>
      </w:r>
      <w:r w:rsidR="00FA72BE">
        <w:rPr>
          <w:color w:val="auto"/>
        </w:rPr>
        <w:t xml:space="preserve"> FEBRUAR (1</w:t>
      </w:r>
      <w:r>
        <w:rPr>
          <w:color w:val="auto"/>
        </w:rPr>
        <w:t>6</w:t>
      </w:r>
      <w:r w:rsidR="00FA72BE">
        <w:rPr>
          <w:color w:val="auto"/>
        </w:rPr>
        <w:t xml:space="preserve"> FEBRUAR – SKOLSKI RASPUST I PRESIDENT’S DAY)</w:t>
      </w:r>
    </w:p>
    <w:p w14:paraId="518165FE" w14:textId="15F224C2" w:rsidR="00FA72BE" w:rsidRDefault="00FA72BE" w:rsidP="00FA72BE">
      <w:pPr>
        <w:rPr>
          <w:color w:val="auto"/>
        </w:rPr>
      </w:pPr>
      <w:r>
        <w:rPr>
          <w:color w:val="auto"/>
        </w:rPr>
        <w:t>0</w:t>
      </w:r>
      <w:r w:rsidR="00052432">
        <w:rPr>
          <w:color w:val="auto"/>
        </w:rPr>
        <w:t>1</w:t>
      </w:r>
      <w:r>
        <w:rPr>
          <w:color w:val="auto"/>
        </w:rPr>
        <w:t xml:space="preserve">, </w:t>
      </w:r>
      <w:r w:rsidR="00052432">
        <w:rPr>
          <w:color w:val="auto"/>
        </w:rPr>
        <w:t>08</w:t>
      </w:r>
      <w:r>
        <w:rPr>
          <w:color w:val="auto"/>
        </w:rPr>
        <w:t xml:space="preserve">, </w:t>
      </w:r>
      <w:r w:rsidR="00052432">
        <w:rPr>
          <w:color w:val="auto"/>
        </w:rPr>
        <w:t>15</w:t>
      </w:r>
      <w:r>
        <w:rPr>
          <w:color w:val="auto"/>
        </w:rPr>
        <w:t>, 2</w:t>
      </w:r>
      <w:r w:rsidR="00052432">
        <w:rPr>
          <w:color w:val="auto"/>
        </w:rPr>
        <w:t>2</w:t>
      </w:r>
      <w:r>
        <w:rPr>
          <w:color w:val="auto"/>
        </w:rPr>
        <w:t xml:space="preserve"> </w:t>
      </w:r>
      <w:proofErr w:type="spellStart"/>
      <w:r w:rsidR="00696E8E">
        <w:rPr>
          <w:color w:val="auto"/>
        </w:rPr>
        <w:t>i</w:t>
      </w:r>
      <w:proofErr w:type="spellEnd"/>
      <w:r>
        <w:rPr>
          <w:color w:val="auto"/>
        </w:rPr>
        <w:t xml:space="preserve"> </w:t>
      </w:r>
      <w:r w:rsidR="00052432">
        <w:rPr>
          <w:color w:val="auto"/>
        </w:rPr>
        <w:t>29</w:t>
      </w:r>
      <w:r>
        <w:rPr>
          <w:color w:val="auto"/>
          <w:vertAlign w:val="superscript"/>
        </w:rPr>
        <w:t xml:space="preserve"> </w:t>
      </w:r>
      <w:r>
        <w:rPr>
          <w:color w:val="auto"/>
        </w:rPr>
        <w:t>MART</w:t>
      </w:r>
    </w:p>
    <w:p w14:paraId="6C32AB4B" w14:textId="0B4DB4C9" w:rsidR="00FA72BE" w:rsidRDefault="00FA72BE" w:rsidP="00FA72BE">
      <w:pPr>
        <w:rPr>
          <w:color w:val="auto"/>
        </w:rPr>
      </w:pPr>
      <w:r>
        <w:rPr>
          <w:color w:val="auto"/>
        </w:rPr>
        <w:t>0</w:t>
      </w:r>
      <w:r w:rsidR="00052432">
        <w:rPr>
          <w:color w:val="auto"/>
        </w:rPr>
        <w:t>5</w:t>
      </w:r>
      <w:r>
        <w:rPr>
          <w:color w:val="auto"/>
        </w:rPr>
        <w:t xml:space="preserve">, </w:t>
      </w:r>
      <w:r w:rsidR="00052432">
        <w:rPr>
          <w:color w:val="auto"/>
        </w:rPr>
        <w:t>12</w:t>
      </w:r>
      <w:r>
        <w:rPr>
          <w:color w:val="auto"/>
        </w:rPr>
        <w:t xml:space="preserve"> </w:t>
      </w:r>
      <w:proofErr w:type="spellStart"/>
      <w:r w:rsidR="00696E8E">
        <w:rPr>
          <w:color w:val="auto"/>
        </w:rPr>
        <w:t>i</w:t>
      </w:r>
      <w:proofErr w:type="spellEnd"/>
      <w:r>
        <w:rPr>
          <w:color w:val="auto"/>
        </w:rPr>
        <w:t xml:space="preserve"> 2</w:t>
      </w:r>
      <w:r w:rsidR="00052432">
        <w:rPr>
          <w:color w:val="auto"/>
        </w:rPr>
        <w:t>6</w:t>
      </w:r>
      <w:r>
        <w:rPr>
          <w:color w:val="auto"/>
        </w:rPr>
        <w:t xml:space="preserve"> APRIL (1</w:t>
      </w:r>
      <w:r w:rsidR="00052432">
        <w:rPr>
          <w:color w:val="auto"/>
        </w:rPr>
        <w:t>9</w:t>
      </w:r>
      <w:r>
        <w:rPr>
          <w:color w:val="auto"/>
        </w:rPr>
        <w:t>-TI APRIL - SKOLSKI RASPUST)</w:t>
      </w:r>
    </w:p>
    <w:p w14:paraId="6EE25D45" w14:textId="6083C381" w:rsidR="00FA72BE" w:rsidRDefault="00FA72BE" w:rsidP="00FA72BE">
      <w:pPr>
        <w:rPr>
          <w:color w:val="auto"/>
        </w:rPr>
      </w:pPr>
      <w:r>
        <w:rPr>
          <w:color w:val="auto"/>
        </w:rPr>
        <w:t>0</w:t>
      </w:r>
      <w:r w:rsidR="00052432">
        <w:rPr>
          <w:color w:val="auto"/>
        </w:rPr>
        <w:t>3</w:t>
      </w:r>
      <w:r>
        <w:rPr>
          <w:color w:val="auto"/>
        </w:rPr>
        <w:t>, 1</w:t>
      </w:r>
      <w:r w:rsidR="00052432">
        <w:rPr>
          <w:color w:val="auto"/>
        </w:rPr>
        <w:t>0</w:t>
      </w:r>
      <w:r>
        <w:rPr>
          <w:color w:val="auto"/>
        </w:rPr>
        <w:t xml:space="preserve">, </w:t>
      </w:r>
      <w:r w:rsidR="00052432">
        <w:rPr>
          <w:color w:val="auto"/>
        </w:rPr>
        <w:t>17</w:t>
      </w:r>
      <w:r w:rsidR="00202B30">
        <w:rPr>
          <w:color w:val="auto"/>
        </w:rPr>
        <w:t xml:space="preserve"> </w:t>
      </w:r>
      <w:proofErr w:type="spellStart"/>
      <w:r w:rsidR="00696E8E">
        <w:rPr>
          <w:color w:val="auto"/>
        </w:rPr>
        <w:t>i</w:t>
      </w:r>
      <w:proofErr w:type="spellEnd"/>
      <w:r>
        <w:rPr>
          <w:color w:val="auto"/>
        </w:rPr>
        <w:t xml:space="preserve"> </w:t>
      </w:r>
      <w:r w:rsidR="00052432">
        <w:rPr>
          <w:color w:val="auto"/>
        </w:rPr>
        <w:t>31</w:t>
      </w:r>
      <w:r>
        <w:rPr>
          <w:color w:val="auto"/>
        </w:rPr>
        <w:t xml:space="preserve"> MAJ (2</w:t>
      </w:r>
      <w:r w:rsidR="00052432">
        <w:rPr>
          <w:color w:val="auto"/>
        </w:rPr>
        <w:t>4</w:t>
      </w:r>
      <w:r>
        <w:rPr>
          <w:color w:val="auto"/>
        </w:rPr>
        <w:t xml:space="preserve"> MAJ – MEMORIAL DAY)</w:t>
      </w:r>
    </w:p>
    <w:p w14:paraId="4CE4B1ED" w14:textId="542C1AD7" w:rsidR="00A90F2E" w:rsidRDefault="00A90F2E" w:rsidP="00A90F2E">
      <w:pPr>
        <w:rPr>
          <w:rFonts w:ascii="Palatino" w:hAnsi="Palatino" w:cs="Palatino"/>
          <w:sz w:val="22"/>
          <w:szCs w:val="22"/>
        </w:rPr>
      </w:pPr>
    </w:p>
    <w:p w14:paraId="6FE35E50" w14:textId="6F75B4E3" w:rsidR="00105FA1" w:rsidRDefault="00105FA1" w:rsidP="00105FA1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 xml:space="preserve">MOLIM </w:t>
      </w:r>
      <w:r w:rsidR="008975E9">
        <w:rPr>
          <w:rFonts w:ascii="Palatino" w:hAnsi="Palatino" w:cs="Palatino"/>
          <w:sz w:val="22"/>
          <w:szCs w:val="22"/>
        </w:rPr>
        <w:t xml:space="preserve">VAS </w:t>
      </w:r>
      <w:r>
        <w:rPr>
          <w:rFonts w:ascii="Palatino" w:hAnsi="Palatino" w:cs="Palatino"/>
          <w:sz w:val="22"/>
          <w:szCs w:val="22"/>
        </w:rPr>
        <w:t>DA POPUNJENU APLIKACIJU PROSL</w:t>
      </w:r>
      <w:r w:rsidR="00944476">
        <w:rPr>
          <w:rFonts w:ascii="Palatino" w:hAnsi="Palatino" w:cs="Palatino"/>
          <w:sz w:val="22"/>
          <w:szCs w:val="22"/>
        </w:rPr>
        <w:t>I</w:t>
      </w:r>
      <w:r>
        <w:rPr>
          <w:rFonts w:ascii="Palatino" w:hAnsi="Palatino" w:cs="Palatino"/>
          <w:sz w:val="22"/>
          <w:szCs w:val="22"/>
        </w:rPr>
        <w:t>JEDI</w:t>
      </w:r>
      <w:r w:rsidR="00944476">
        <w:rPr>
          <w:rFonts w:ascii="Palatino" w:hAnsi="Palatino" w:cs="Palatino"/>
          <w:sz w:val="22"/>
          <w:szCs w:val="22"/>
        </w:rPr>
        <w:t xml:space="preserve">TE NA EMAIL ADRESU: </w:t>
      </w:r>
      <w:hyperlink r:id="rId8" w:history="1">
        <w:r w:rsidR="00944476" w:rsidRPr="00D37329">
          <w:rPr>
            <w:rStyle w:val="Hyperlink"/>
            <w:rFonts w:ascii="Palatino" w:hAnsi="Palatino" w:cs="Palatino"/>
            <w:sz w:val="22"/>
            <w:szCs w:val="22"/>
          </w:rPr>
          <w:t>jcesic@yahoo.com</w:t>
        </w:r>
      </w:hyperlink>
    </w:p>
    <w:p w14:paraId="00A612C9" w14:textId="77777777" w:rsidR="00944476" w:rsidRDefault="00944476" w:rsidP="00105FA1">
      <w:pPr>
        <w:rPr>
          <w:rFonts w:ascii="Palatino" w:hAnsi="Palatino" w:cs="Palatino"/>
          <w:sz w:val="22"/>
          <w:szCs w:val="22"/>
        </w:rPr>
      </w:pPr>
    </w:p>
    <w:p w14:paraId="7E2B55E6" w14:textId="11A962FA" w:rsidR="00105FA1" w:rsidRDefault="008975E9" w:rsidP="00105FA1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TAKODJ</w:t>
      </w:r>
      <w:r w:rsidR="00105FA1">
        <w:rPr>
          <w:rFonts w:ascii="Palatino" w:hAnsi="Palatino" w:cs="Palatino"/>
          <w:sz w:val="22"/>
          <w:szCs w:val="22"/>
        </w:rPr>
        <w:t>E VAS MOLIM DA ISTOVREMENO POSALJETE CEK NA ADRESU:</w:t>
      </w:r>
    </w:p>
    <w:p w14:paraId="5F8B5130" w14:textId="77777777" w:rsidR="00105FA1" w:rsidRDefault="00105FA1" w:rsidP="00105FA1">
      <w:pPr>
        <w:rPr>
          <w:rFonts w:ascii="Palatino" w:hAnsi="Palatino" w:cs="Palatino"/>
          <w:sz w:val="22"/>
          <w:szCs w:val="22"/>
        </w:rPr>
      </w:pPr>
    </w:p>
    <w:p w14:paraId="7EB694BF" w14:textId="53E92ADB" w:rsidR="00105FA1" w:rsidRDefault="00105FA1" w:rsidP="00105FA1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N</w:t>
      </w:r>
      <w:r w:rsidR="00803396">
        <w:rPr>
          <w:rFonts w:ascii="Palatino" w:hAnsi="Palatino" w:cs="Palatino"/>
          <w:sz w:val="22"/>
          <w:szCs w:val="22"/>
        </w:rPr>
        <w:t xml:space="preserve">EW ENGLAND FRIENDS OF </w:t>
      </w:r>
      <w:r>
        <w:rPr>
          <w:rFonts w:ascii="Palatino" w:hAnsi="Palatino" w:cs="Palatino"/>
          <w:sz w:val="22"/>
          <w:szCs w:val="22"/>
        </w:rPr>
        <w:t>B</w:t>
      </w:r>
      <w:r w:rsidR="00803396">
        <w:rPr>
          <w:rFonts w:ascii="Palatino" w:hAnsi="Palatino" w:cs="Palatino"/>
          <w:sz w:val="22"/>
          <w:szCs w:val="22"/>
        </w:rPr>
        <w:t xml:space="preserve">OSNIA &amp; HERZEGOVINA </w:t>
      </w:r>
    </w:p>
    <w:p w14:paraId="3D755C52" w14:textId="0A74325D" w:rsidR="00105FA1" w:rsidRDefault="00105FA1" w:rsidP="00105FA1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 xml:space="preserve">ATTN: </w:t>
      </w:r>
      <w:r w:rsidR="00255AB4">
        <w:rPr>
          <w:rFonts w:ascii="Palatino" w:hAnsi="Palatino" w:cs="Palatino"/>
          <w:sz w:val="22"/>
          <w:szCs w:val="22"/>
        </w:rPr>
        <w:t>BOSNIAN L</w:t>
      </w:r>
      <w:r w:rsidR="009F54D3">
        <w:rPr>
          <w:rFonts w:ascii="Palatino" w:hAnsi="Palatino" w:cs="Palatino"/>
          <w:sz w:val="22"/>
          <w:szCs w:val="22"/>
        </w:rPr>
        <w:t>A</w:t>
      </w:r>
      <w:r w:rsidR="00255AB4">
        <w:rPr>
          <w:rFonts w:ascii="Palatino" w:hAnsi="Palatino" w:cs="Palatino"/>
          <w:sz w:val="22"/>
          <w:szCs w:val="22"/>
        </w:rPr>
        <w:t>NGUAGE SCHOOL</w:t>
      </w:r>
    </w:p>
    <w:p w14:paraId="5A639638" w14:textId="77777777" w:rsidR="00105FA1" w:rsidRDefault="00105FA1" w:rsidP="00105FA1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10 HARVEY STREET</w:t>
      </w:r>
    </w:p>
    <w:p w14:paraId="3986D9C8" w14:textId="77777777" w:rsidR="00105FA1" w:rsidRDefault="00105FA1" w:rsidP="00105FA1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CAMBRIDGE, MA 02140</w:t>
      </w:r>
    </w:p>
    <w:p w14:paraId="055D95AB" w14:textId="77777777" w:rsidR="00105FA1" w:rsidRDefault="00105FA1" w:rsidP="00105FA1">
      <w:pPr>
        <w:rPr>
          <w:rFonts w:ascii="Palatino" w:hAnsi="Palatino" w:cs="Palatino"/>
          <w:sz w:val="22"/>
          <w:szCs w:val="22"/>
        </w:rPr>
      </w:pPr>
    </w:p>
    <w:p w14:paraId="72436396" w14:textId="57559344" w:rsidR="00105FA1" w:rsidRPr="00696E8E" w:rsidRDefault="00696E8E" w:rsidP="00105FA1">
      <w:pPr>
        <w:rPr>
          <w:rFonts w:ascii="Palatino" w:hAnsi="Palatino" w:cs="Palatino"/>
          <w:b/>
          <w:bCs/>
          <w:sz w:val="22"/>
          <w:szCs w:val="22"/>
          <w:u w:val="single"/>
        </w:rPr>
      </w:pPr>
      <w:r w:rsidRPr="00696E8E">
        <w:rPr>
          <w:rFonts w:ascii="Palatino" w:hAnsi="Palatino" w:cs="Palatino"/>
          <w:bCs/>
          <w:sz w:val="22"/>
          <w:szCs w:val="22"/>
        </w:rPr>
        <w:t xml:space="preserve">MOLIM VAS DA </w:t>
      </w:r>
      <w:r w:rsidR="00105FA1" w:rsidRPr="00696E8E">
        <w:rPr>
          <w:rFonts w:ascii="Palatino" w:hAnsi="Palatino" w:cs="Palatino"/>
          <w:bCs/>
          <w:sz w:val="22"/>
          <w:szCs w:val="22"/>
        </w:rPr>
        <w:t>NAPISITE CEK NA</w:t>
      </w:r>
      <w:r w:rsidR="00105FA1">
        <w:rPr>
          <w:rFonts w:ascii="Palatino" w:hAnsi="Palatino" w:cs="Palatino"/>
          <w:sz w:val="22"/>
          <w:szCs w:val="22"/>
        </w:rPr>
        <w:t xml:space="preserve">: </w:t>
      </w:r>
      <w:r w:rsidR="00105FA1" w:rsidRPr="00696E8E">
        <w:rPr>
          <w:rFonts w:ascii="Palatino" w:hAnsi="Palatino" w:cs="Palatino"/>
          <w:b/>
          <w:bCs/>
          <w:sz w:val="22"/>
          <w:szCs w:val="22"/>
          <w:u w:val="single"/>
        </w:rPr>
        <w:t>N</w:t>
      </w:r>
      <w:r>
        <w:rPr>
          <w:rFonts w:ascii="Palatino" w:hAnsi="Palatino" w:cs="Palatino"/>
          <w:b/>
          <w:bCs/>
          <w:sz w:val="22"/>
          <w:szCs w:val="22"/>
          <w:u w:val="single"/>
        </w:rPr>
        <w:t xml:space="preserve">EW ENGLAND </w:t>
      </w:r>
      <w:r w:rsidR="00105FA1" w:rsidRPr="00696E8E">
        <w:rPr>
          <w:rFonts w:ascii="Palatino" w:hAnsi="Palatino" w:cs="Palatino"/>
          <w:b/>
          <w:bCs/>
          <w:sz w:val="22"/>
          <w:szCs w:val="22"/>
          <w:u w:val="single"/>
        </w:rPr>
        <w:t>FRIENDS OF BIH</w:t>
      </w:r>
    </w:p>
    <w:p w14:paraId="1E50609D" w14:textId="55C428FF" w:rsidR="00105FA1" w:rsidRDefault="00105FA1" w:rsidP="00105FA1">
      <w:pPr>
        <w:rPr>
          <w:rFonts w:ascii="Palatino" w:hAnsi="Palatino" w:cs="Palatino"/>
          <w:sz w:val="22"/>
          <w:szCs w:val="22"/>
        </w:rPr>
      </w:pPr>
      <w:r w:rsidRPr="00696E8E">
        <w:rPr>
          <w:rFonts w:ascii="Palatino" w:hAnsi="Palatino" w:cs="Palatino"/>
          <w:bCs/>
          <w:sz w:val="22"/>
          <w:szCs w:val="22"/>
        </w:rPr>
        <w:t>U DOPISNU LINIJU NAZNACITE:</w:t>
      </w:r>
      <w:r>
        <w:rPr>
          <w:rFonts w:ascii="Palatino" w:hAnsi="Palatino" w:cs="Palatino"/>
          <w:sz w:val="22"/>
          <w:szCs w:val="22"/>
        </w:rPr>
        <w:t xml:space="preserve"> FOR BOSNIAN L</w:t>
      </w:r>
      <w:r w:rsidR="008C33B5">
        <w:rPr>
          <w:rFonts w:ascii="Palatino" w:hAnsi="Palatino" w:cs="Palatino"/>
          <w:sz w:val="22"/>
          <w:szCs w:val="22"/>
        </w:rPr>
        <w:t>A</w:t>
      </w:r>
      <w:r>
        <w:rPr>
          <w:rFonts w:ascii="Palatino" w:hAnsi="Palatino" w:cs="Palatino"/>
          <w:sz w:val="22"/>
          <w:szCs w:val="22"/>
        </w:rPr>
        <w:t>NGUAGE SCHOOL</w:t>
      </w:r>
    </w:p>
    <w:p w14:paraId="0C9728E7" w14:textId="77777777" w:rsidR="00105FA1" w:rsidRDefault="00105FA1" w:rsidP="00105FA1">
      <w:pPr>
        <w:rPr>
          <w:rFonts w:ascii="Palatino" w:hAnsi="Palatino" w:cs="Palatino"/>
          <w:sz w:val="22"/>
          <w:szCs w:val="22"/>
        </w:rPr>
      </w:pPr>
    </w:p>
    <w:p w14:paraId="1E08CC6F" w14:textId="4E68487D" w:rsidR="00105FA1" w:rsidRPr="00105FA1" w:rsidRDefault="00A35B33" w:rsidP="00105FA1">
      <w:pPr>
        <w:rPr>
          <w:b/>
        </w:rPr>
      </w:pPr>
      <w:r>
        <w:rPr>
          <w:rFonts w:ascii="Palatino" w:hAnsi="Palatino" w:cs="Palatino"/>
          <w:b/>
          <w:sz w:val="22"/>
          <w:szCs w:val="22"/>
        </w:rPr>
        <w:t>SKOLA CE PRIMATI D</w:t>
      </w:r>
      <w:r w:rsidR="00105FA1" w:rsidRPr="00105FA1">
        <w:rPr>
          <w:rFonts w:ascii="Palatino" w:hAnsi="Palatino" w:cs="Palatino"/>
          <w:b/>
          <w:sz w:val="22"/>
          <w:szCs w:val="22"/>
        </w:rPr>
        <w:t>JECU KAKO APLIKACIJE BUDU PRISTIZALE</w:t>
      </w:r>
      <w:r w:rsidR="00105FA1">
        <w:rPr>
          <w:rFonts w:ascii="Palatino" w:hAnsi="Palatino" w:cs="Palatino"/>
          <w:b/>
          <w:sz w:val="22"/>
          <w:szCs w:val="22"/>
        </w:rPr>
        <w:t xml:space="preserve">, </w:t>
      </w:r>
      <w:r w:rsidR="00105FA1" w:rsidRPr="00105FA1">
        <w:rPr>
          <w:rFonts w:ascii="Palatino" w:hAnsi="Palatino" w:cs="Palatino"/>
          <w:b/>
          <w:sz w:val="22"/>
          <w:szCs w:val="22"/>
        </w:rPr>
        <w:t>TAKO DA VAS MOLIMO DA APLIKACIJE I</w:t>
      </w:r>
      <w:r w:rsidR="00182C17">
        <w:rPr>
          <w:rFonts w:ascii="Palatino" w:hAnsi="Palatino" w:cs="Palatino"/>
          <w:b/>
          <w:sz w:val="22"/>
          <w:szCs w:val="22"/>
        </w:rPr>
        <w:t xml:space="preserve"> CEKOVE POSALJETE ODMAH. VASE DJETE/D</w:t>
      </w:r>
      <w:r w:rsidR="00105FA1" w:rsidRPr="00105FA1">
        <w:rPr>
          <w:rFonts w:ascii="Palatino" w:hAnsi="Palatino" w:cs="Palatino"/>
          <w:b/>
          <w:sz w:val="22"/>
          <w:szCs w:val="22"/>
        </w:rPr>
        <w:t xml:space="preserve">JECA </w:t>
      </w:r>
      <w:r w:rsidR="00944476">
        <w:rPr>
          <w:rFonts w:ascii="Palatino" w:hAnsi="Palatino" w:cs="Palatino"/>
          <w:b/>
          <w:sz w:val="22"/>
          <w:szCs w:val="22"/>
        </w:rPr>
        <w:t>CE BITI REGISTROVANA PO PRIJEMU</w:t>
      </w:r>
      <w:r w:rsidR="00105FA1" w:rsidRPr="00105FA1">
        <w:rPr>
          <w:rFonts w:ascii="Palatino" w:hAnsi="Palatino" w:cs="Palatino"/>
          <w:b/>
          <w:sz w:val="22"/>
          <w:szCs w:val="22"/>
        </w:rPr>
        <w:t xml:space="preserve"> CEKA I APLIKACIJE.</w:t>
      </w:r>
      <w:r w:rsidR="001434AD">
        <w:rPr>
          <w:rFonts w:ascii="Palatino" w:hAnsi="Palatino" w:cs="Palatino"/>
          <w:b/>
          <w:sz w:val="22"/>
          <w:szCs w:val="22"/>
        </w:rPr>
        <w:t xml:space="preserve">  HVALA.</w:t>
      </w:r>
    </w:p>
    <w:p w14:paraId="52977FBC" w14:textId="77777777" w:rsidR="000C55A4" w:rsidRPr="0007081C" w:rsidRDefault="000C55A4">
      <w:pPr>
        <w:rPr>
          <w:color w:val="auto"/>
          <w:sz w:val="22"/>
          <w:szCs w:val="22"/>
        </w:rPr>
      </w:pPr>
    </w:p>
    <w:sectPr w:rsidR="000C55A4" w:rsidRPr="0007081C" w:rsidSect="0039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636C9" w14:textId="77777777" w:rsidR="00D60120" w:rsidRDefault="00D60120">
      <w:r>
        <w:separator/>
      </w:r>
    </w:p>
  </w:endnote>
  <w:endnote w:type="continuationSeparator" w:id="0">
    <w:p w14:paraId="47280747" w14:textId="77777777" w:rsidR="00D60120" w:rsidRDefault="00D6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0AE72" w14:textId="77777777" w:rsidR="003F2679" w:rsidRDefault="003F2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5"/>
      <w:gridCol w:w="3245"/>
    </w:tblGrid>
    <w:tr w:rsidR="00E73F8F" w:rsidRPr="00EA0070" w14:paraId="21547B3E" w14:textId="77777777">
      <w:trPr>
        <w:trHeight w:val="1183"/>
      </w:trPr>
      <w:tc>
        <w:tcPr>
          <w:tcW w:w="7038" w:type="dxa"/>
        </w:tcPr>
        <w:p w14:paraId="03398884" w14:textId="77777777" w:rsidR="00E73F8F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  <w:r>
            <w:rPr>
              <w:color w:val="BFBFBF" w:themeColor="background1" w:themeShade="BF"/>
              <w:sz w:val="20"/>
              <w:szCs w:val="20"/>
            </w:rPr>
            <w:t>New England Friends of Bosnia and Herzegovina</w:t>
          </w:r>
        </w:p>
        <w:p w14:paraId="5136E8F9" w14:textId="563CE325" w:rsidR="00E73F8F" w:rsidRPr="00D85A56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  <w:r>
            <w:rPr>
              <w:color w:val="BFBFBF" w:themeColor="background1" w:themeShade="BF"/>
              <w:sz w:val="20"/>
              <w:szCs w:val="20"/>
            </w:rPr>
            <w:t>BOSNIAN L</w:t>
          </w:r>
          <w:r w:rsidR="003F2679">
            <w:rPr>
              <w:color w:val="BFBFBF" w:themeColor="background1" w:themeShade="BF"/>
              <w:sz w:val="20"/>
              <w:szCs w:val="20"/>
            </w:rPr>
            <w:t>A</w:t>
          </w:r>
          <w:r>
            <w:rPr>
              <w:color w:val="BFBFBF" w:themeColor="background1" w:themeShade="BF"/>
              <w:sz w:val="20"/>
              <w:szCs w:val="20"/>
            </w:rPr>
            <w:t>NGUAGE SCHOOL</w:t>
          </w:r>
        </w:p>
        <w:p w14:paraId="42947B11" w14:textId="77777777" w:rsidR="00E73F8F" w:rsidRPr="00D85A56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  <w:r w:rsidRPr="00D85A56">
            <w:rPr>
              <w:color w:val="BFBFBF" w:themeColor="background1" w:themeShade="BF"/>
              <w:sz w:val="20"/>
              <w:szCs w:val="20"/>
            </w:rPr>
            <w:t>2400 Massachusetts Avenue</w:t>
          </w:r>
        </w:p>
        <w:p w14:paraId="55420727" w14:textId="77777777" w:rsidR="00E73F8F" w:rsidRPr="00EA0070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  <w:r w:rsidRPr="00D85A56">
            <w:rPr>
              <w:color w:val="BFBFBF" w:themeColor="background1" w:themeShade="BF"/>
              <w:sz w:val="20"/>
              <w:szCs w:val="20"/>
            </w:rPr>
            <w:t>Cambridge, MA 02140</w:t>
          </w:r>
        </w:p>
      </w:tc>
      <w:tc>
        <w:tcPr>
          <w:tcW w:w="3258" w:type="dxa"/>
        </w:tcPr>
        <w:p w14:paraId="6119440C" w14:textId="77777777" w:rsidR="00E73F8F" w:rsidRPr="00EA0070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</w:p>
      </w:tc>
    </w:tr>
  </w:tbl>
  <w:p w14:paraId="4108CF2B" w14:textId="77777777" w:rsidR="00E73F8F" w:rsidRDefault="00E73F8F"/>
  <w:p w14:paraId="0A006FB4" w14:textId="77777777" w:rsidR="00E73F8F" w:rsidRDefault="00E73F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76C5" w14:textId="77777777" w:rsidR="003F2679" w:rsidRDefault="003F2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D5185" w14:textId="77777777" w:rsidR="00D60120" w:rsidRDefault="00D60120">
      <w:r>
        <w:separator/>
      </w:r>
    </w:p>
  </w:footnote>
  <w:footnote w:type="continuationSeparator" w:id="0">
    <w:p w14:paraId="7A2C6EA0" w14:textId="77777777" w:rsidR="00D60120" w:rsidRDefault="00D60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68BFD" w14:textId="77777777" w:rsidR="003F2679" w:rsidRDefault="003F2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42E33" w14:textId="77777777" w:rsidR="00E73F8F" w:rsidRDefault="00E73F8F" w:rsidP="00335D5C">
    <w:r>
      <w:tab/>
    </w:r>
    <w:r>
      <w:tab/>
    </w:r>
    <w:r>
      <w:tab/>
    </w: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1"/>
      <w:gridCol w:w="5129"/>
    </w:tblGrid>
    <w:tr w:rsidR="00E73F8F" w14:paraId="7F70B15A" w14:textId="77777777">
      <w:tc>
        <w:tcPr>
          <w:tcW w:w="5148" w:type="dxa"/>
          <w:tcBorders>
            <w:bottom w:val="single" w:sz="4" w:space="0" w:color="auto"/>
          </w:tcBorders>
        </w:tcPr>
        <w:p w14:paraId="15CD3A10" w14:textId="77777777" w:rsidR="00E73F8F" w:rsidRDefault="00E73F8F" w:rsidP="00335D5C">
          <w:r w:rsidRPr="00335D5C">
            <w:rPr>
              <w:noProof/>
            </w:rPr>
            <w:drawing>
              <wp:inline distT="0" distB="0" distL="0" distR="0" wp14:anchorId="24842BF6" wp14:editId="7D974B57">
                <wp:extent cx="1171575" cy="771525"/>
                <wp:effectExtent l="19050" t="0" r="9525" b="0"/>
                <wp:docPr id="6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tcBorders>
            <w:bottom w:val="single" w:sz="4" w:space="0" w:color="auto"/>
          </w:tcBorders>
        </w:tcPr>
        <w:p w14:paraId="7D3941FD" w14:textId="77777777" w:rsidR="00E73F8F" w:rsidRDefault="00E73F8F" w:rsidP="00335D5C">
          <w:pPr>
            <w:jc w:val="right"/>
          </w:pPr>
        </w:p>
        <w:p w14:paraId="18A5805F" w14:textId="77777777" w:rsidR="00E73F8F" w:rsidRDefault="00E73F8F" w:rsidP="00105FA1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jc w:val="center"/>
            <w:rPr>
              <w:rFonts w:ascii="Palatino" w:hAnsi="Palatino" w:cs="Palatino"/>
              <w:b/>
              <w:bCs/>
              <w:sz w:val="22"/>
              <w:szCs w:val="22"/>
            </w:rPr>
          </w:pPr>
          <w:r>
            <w:rPr>
              <w:rFonts w:ascii="Palatino" w:hAnsi="Palatino" w:cs="Palatino"/>
              <w:b/>
              <w:bCs/>
              <w:sz w:val="22"/>
              <w:szCs w:val="22"/>
            </w:rPr>
            <w:t>APLIKACIJA ZA SKOLU BOSANSKOG JEZIKA</w:t>
          </w:r>
        </w:p>
        <w:p w14:paraId="203A80EC" w14:textId="77777777" w:rsidR="00E73F8F" w:rsidRDefault="00E73F8F" w:rsidP="00F6593D">
          <w:pPr>
            <w:jc w:val="right"/>
          </w:pPr>
        </w:p>
      </w:tc>
    </w:tr>
  </w:tbl>
  <w:p w14:paraId="2150BECF" w14:textId="77777777" w:rsidR="00E73F8F" w:rsidRDefault="00E73F8F">
    <w:pPr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8C98D" w14:textId="77777777" w:rsidR="003F2679" w:rsidRDefault="003F2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2CB6C25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046F4E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892DEC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CE2F91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60E70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70D45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2831A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6AC775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D5618D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16D93016"/>
    <w:multiLevelType w:val="hybridMultilevel"/>
    <w:tmpl w:val="C2EEE1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975AA0"/>
    <w:multiLevelType w:val="hybridMultilevel"/>
    <w:tmpl w:val="DFB60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6591"/>
    <w:rsid w:val="00017981"/>
    <w:rsid w:val="00052432"/>
    <w:rsid w:val="00062EA3"/>
    <w:rsid w:val="0007081C"/>
    <w:rsid w:val="00075620"/>
    <w:rsid w:val="00080535"/>
    <w:rsid w:val="00086B27"/>
    <w:rsid w:val="000C30AF"/>
    <w:rsid w:val="000C55A4"/>
    <w:rsid w:val="000D617F"/>
    <w:rsid w:val="00105FA1"/>
    <w:rsid w:val="00120C5B"/>
    <w:rsid w:val="0013213F"/>
    <w:rsid w:val="001434AD"/>
    <w:rsid w:val="00182C17"/>
    <w:rsid w:val="00192677"/>
    <w:rsid w:val="001A3873"/>
    <w:rsid w:val="001C406B"/>
    <w:rsid w:val="001C5E39"/>
    <w:rsid w:val="001D6EC7"/>
    <w:rsid w:val="001E2A1B"/>
    <w:rsid w:val="00202B30"/>
    <w:rsid w:val="00202F8A"/>
    <w:rsid w:val="00214292"/>
    <w:rsid w:val="00216143"/>
    <w:rsid w:val="00220C24"/>
    <w:rsid w:val="00255AB4"/>
    <w:rsid w:val="00264D04"/>
    <w:rsid w:val="00270A9C"/>
    <w:rsid w:val="002E24A5"/>
    <w:rsid w:val="002F796D"/>
    <w:rsid w:val="00300C16"/>
    <w:rsid w:val="003101DC"/>
    <w:rsid w:val="0031245C"/>
    <w:rsid w:val="00335D5C"/>
    <w:rsid w:val="00343609"/>
    <w:rsid w:val="0035280D"/>
    <w:rsid w:val="00382B3C"/>
    <w:rsid w:val="00394F77"/>
    <w:rsid w:val="003A0E36"/>
    <w:rsid w:val="003A753B"/>
    <w:rsid w:val="003C4F77"/>
    <w:rsid w:val="003D5B17"/>
    <w:rsid w:val="003D6190"/>
    <w:rsid w:val="003E3703"/>
    <w:rsid w:val="003F2679"/>
    <w:rsid w:val="00427BCD"/>
    <w:rsid w:val="00433A73"/>
    <w:rsid w:val="004369B0"/>
    <w:rsid w:val="004548D3"/>
    <w:rsid w:val="00455494"/>
    <w:rsid w:val="004A0179"/>
    <w:rsid w:val="004D5A04"/>
    <w:rsid w:val="00525E67"/>
    <w:rsid w:val="00551FA8"/>
    <w:rsid w:val="00565249"/>
    <w:rsid w:val="005734FF"/>
    <w:rsid w:val="00583602"/>
    <w:rsid w:val="005C08B4"/>
    <w:rsid w:val="005D13A9"/>
    <w:rsid w:val="005D7867"/>
    <w:rsid w:val="005F1A76"/>
    <w:rsid w:val="005F1D41"/>
    <w:rsid w:val="006379B7"/>
    <w:rsid w:val="00644DB4"/>
    <w:rsid w:val="00645AB7"/>
    <w:rsid w:val="0066444D"/>
    <w:rsid w:val="006838D5"/>
    <w:rsid w:val="006842E3"/>
    <w:rsid w:val="00696E8E"/>
    <w:rsid w:val="006B6E54"/>
    <w:rsid w:val="006C0237"/>
    <w:rsid w:val="006D658F"/>
    <w:rsid w:val="00717818"/>
    <w:rsid w:val="00717995"/>
    <w:rsid w:val="007728FA"/>
    <w:rsid w:val="007F12C6"/>
    <w:rsid w:val="00803396"/>
    <w:rsid w:val="00811D70"/>
    <w:rsid w:val="0081250B"/>
    <w:rsid w:val="0082047C"/>
    <w:rsid w:val="0084664A"/>
    <w:rsid w:val="008471A6"/>
    <w:rsid w:val="00866B45"/>
    <w:rsid w:val="00895394"/>
    <w:rsid w:val="008975E9"/>
    <w:rsid w:val="008C33B5"/>
    <w:rsid w:val="008E3A18"/>
    <w:rsid w:val="00932E90"/>
    <w:rsid w:val="00944476"/>
    <w:rsid w:val="00960B00"/>
    <w:rsid w:val="009A1235"/>
    <w:rsid w:val="009C48CC"/>
    <w:rsid w:val="009D73B9"/>
    <w:rsid w:val="009E2CF4"/>
    <w:rsid w:val="009F54D3"/>
    <w:rsid w:val="00A23DEF"/>
    <w:rsid w:val="00A35B33"/>
    <w:rsid w:val="00A42136"/>
    <w:rsid w:val="00A66211"/>
    <w:rsid w:val="00A77B3E"/>
    <w:rsid w:val="00A81FF2"/>
    <w:rsid w:val="00A90F2E"/>
    <w:rsid w:val="00AA4945"/>
    <w:rsid w:val="00AB5165"/>
    <w:rsid w:val="00AC0287"/>
    <w:rsid w:val="00AD0245"/>
    <w:rsid w:val="00AE13BF"/>
    <w:rsid w:val="00AE4909"/>
    <w:rsid w:val="00AF49B9"/>
    <w:rsid w:val="00AF6D03"/>
    <w:rsid w:val="00B74368"/>
    <w:rsid w:val="00BD5AC3"/>
    <w:rsid w:val="00BD6B0F"/>
    <w:rsid w:val="00BD711E"/>
    <w:rsid w:val="00BF4C84"/>
    <w:rsid w:val="00C032A8"/>
    <w:rsid w:val="00C26A5B"/>
    <w:rsid w:val="00C34F88"/>
    <w:rsid w:val="00C4446D"/>
    <w:rsid w:val="00C52F8D"/>
    <w:rsid w:val="00CC49DD"/>
    <w:rsid w:val="00CF4ACB"/>
    <w:rsid w:val="00D60120"/>
    <w:rsid w:val="00D619C0"/>
    <w:rsid w:val="00D803A8"/>
    <w:rsid w:val="00D85A56"/>
    <w:rsid w:val="00D86B23"/>
    <w:rsid w:val="00DB015E"/>
    <w:rsid w:val="00DB34D8"/>
    <w:rsid w:val="00DE7597"/>
    <w:rsid w:val="00DE7BE3"/>
    <w:rsid w:val="00DF3A95"/>
    <w:rsid w:val="00E13221"/>
    <w:rsid w:val="00E13414"/>
    <w:rsid w:val="00E73F8F"/>
    <w:rsid w:val="00EA0070"/>
    <w:rsid w:val="00EA0D15"/>
    <w:rsid w:val="00EB4C3A"/>
    <w:rsid w:val="00EF5999"/>
    <w:rsid w:val="00F179B5"/>
    <w:rsid w:val="00F420AF"/>
    <w:rsid w:val="00F508A5"/>
    <w:rsid w:val="00F6593D"/>
    <w:rsid w:val="00FA72BE"/>
    <w:rsid w:val="00FF3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5636B"/>
  <w15:docId w15:val="{A22A7252-6F72-4BF9-B89E-78402240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597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AA4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4945"/>
    <w:rPr>
      <w:rFonts w:ascii="Calibri" w:eastAsia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rsid w:val="00AA4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4945"/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70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81C"/>
    <w:rPr>
      <w:rFonts w:ascii="Tahoma" w:eastAsia="Calibri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07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esic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797C8-FB2E-4E04-962D-F61234B5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Jasmina Cesic</cp:lastModifiedBy>
  <cp:revision>9</cp:revision>
  <cp:lastPrinted>2012-03-29T13:49:00Z</cp:lastPrinted>
  <dcterms:created xsi:type="dcterms:W3CDTF">2019-12-06T21:21:00Z</dcterms:created>
  <dcterms:modified xsi:type="dcterms:W3CDTF">2019-12-21T19:37:00Z</dcterms:modified>
</cp:coreProperties>
</file>