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54CF" w14:textId="77777777" w:rsidR="00E366D6" w:rsidRDefault="00E366D6" w:rsidP="00FB5D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00" w:firstLine="560"/>
        <w:rPr>
          <w:rFonts w:ascii="Palatino" w:hAnsi="Palatino" w:cs="Palatino"/>
          <w:b/>
          <w:bCs/>
          <w:sz w:val="22"/>
          <w:szCs w:val="22"/>
        </w:rPr>
      </w:pPr>
    </w:p>
    <w:p w14:paraId="0BAFB5C7" w14:textId="7BD84BDF" w:rsidR="00105FA1" w:rsidRPr="00017698" w:rsidRDefault="00105FA1" w:rsidP="00017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00" w:firstLine="560"/>
        <w:rPr>
          <w:rFonts w:ascii="Arial" w:hAnsi="Arial" w:cs="Arial"/>
          <w:b/>
          <w:bCs/>
          <w:sz w:val="28"/>
          <w:szCs w:val="28"/>
        </w:rPr>
      </w:pPr>
      <w:r w:rsidRPr="00017698">
        <w:rPr>
          <w:rFonts w:ascii="Arial" w:hAnsi="Arial" w:cs="Arial"/>
          <w:b/>
          <w:bCs/>
          <w:sz w:val="28"/>
          <w:szCs w:val="28"/>
        </w:rPr>
        <w:t xml:space="preserve">INFORMACIJE </w:t>
      </w:r>
      <w:r w:rsidR="00BA22BF" w:rsidRPr="00017698">
        <w:rPr>
          <w:rFonts w:ascii="Arial" w:hAnsi="Arial" w:cs="Arial"/>
          <w:b/>
          <w:bCs/>
          <w:sz w:val="28"/>
          <w:szCs w:val="28"/>
        </w:rPr>
        <w:t xml:space="preserve">O </w:t>
      </w:r>
      <w:r w:rsidR="00E366D6" w:rsidRPr="00017698">
        <w:rPr>
          <w:rFonts w:ascii="Arial" w:hAnsi="Arial" w:cs="Arial"/>
          <w:b/>
          <w:bCs/>
          <w:sz w:val="28"/>
          <w:szCs w:val="28"/>
        </w:rPr>
        <w:t>UCENIKU</w:t>
      </w:r>
      <w:r w:rsidR="00060758">
        <w:rPr>
          <w:rFonts w:ascii="Arial" w:hAnsi="Arial" w:cs="Arial"/>
          <w:b/>
          <w:bCs/>
          <w:sz w:val="28"/>
          <w:szCs w:val="28"/>
        </w:rPr>
        <w:t>/UCENICI</w:t>
      </w:r>
    </w:p>
    <w:p w14:paraId="6EDD3E86" w14:textId="7777777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8B374B6" w14:textId="77777777" w:rsidR="00E366D6" w:rsidRPr="00017698" w:rsidRDefault="00E366D6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B3708FA" w14:textId="77777777" w:rsidR="00017698" w:rsidRDefault="00017698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28A0E95" w14:textId="0A913A3A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IME I PREZIME</w:t>
      </w:r>
      <w:r w:rsidR="00080535" w:rsidRPr="00017698">
        <w:rPr>
          <w:rFonts w:ascii="Arial" w:hAnsi="Arial" w:cs="Arial"/>
        </w:rPr>
        <w:t xml:space="preserve"> </w:t>
      </w:r>
      <w:r w:rsidR="00E366D6" w:rsidRPr="00017698">
        <w:rPr>
          <w:rFonts w:ascii="Arial" w:hAnsi="Arial" w:cs="Arial"/>
        </w:rPr>
        <w:t>UCENIKA</w:t>
      </w:r>
      <w:r w:rsidR="00060758">
        <w:rPr>
          <w:rFonts w:ascii="Arial" w:hAnsi="Arial" w:cs="Arial"/>
        </w:rPr>
        <w:t>/UCENICE:</w:t>
      </w:r>
    </w:p>
    <w:p w14:paraId="055E0F26" w14:textId="7777777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477CDF2" w14:textId="49A05F6B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_____________________________________________</w:t>
      </w:r>
      <w:r w:rsidR="00FB5DDD" w:rsidRPr="00017698">
        <w:rPr>
          <w:rFonts w:ascii="Arial" w:hAnsi="Arial" w:cs="Arial"/>
        </w:rPr>
        <w:t>_______________</w:t>
      </w:r>
      <w:r w:rsidR="00017698">
        <w:rPr>
          <w:rFonts w:ascii="Arial" w:hAnsi="Arial" w:cs="Arial"/>
        </w:rPr>
        <w:t>________________</w:t>
      </w:r>
      <w:r w:rsidRPr="00017698">
        <w:rPr>
          <w:rFonts w:ascii="Arial" w:hAnsi="Arial" w:cs="Arial"/>
        </w:rPr>
        <w:t xml:space="preserve"> </w:t>
      </w:r>
    </w:p>
    <w:p w14:paraId="28796EB4" w14:textId="5598B945" w:rsidR="00140593" w:rsidRDefault="00140593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F0869A6" w14:textId="60CA007C" w:rsidR="00140593" w:rsidRDefault="00140593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0818690" w14:textId="78BD6B51" w:rsidR="00140593" w:rsidRPr="00017698" w:rsidRDefault="00140593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BROJ </w:t>
      </w:r>
      <w:proofErr w:type="gramStart"/>
      <w:r>
        <w:rPr>
          <w:rFonts w:ascii="Arial" w:hAnsi="Arial" w:cs="Arial"/>
        </w:rPr>
        <w:t>TELEFONA:_</w:t>
      </w:r>
      <w:proofErr w:type="gramEnd"/>
      <w:r>
        <w:rPr>
          <w:rFonts w:ascii="Arial" w:hAnsi="Arial" w:cs="Arial"/>
        </w:rPr>
        <w:t>_______________________  EMAIL:______________________________</w:t>
      </w:r>
    </w:p>
    <w:p w14:paraId="6D3ED822" w14:textId="1EF67655" w:rsidR="00FB5DDD" w:rsidRPr="00017698" w:rsidRDefault="00FB5DD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B908E94" w14:textId="185011AF" w:rsidR="00FB5DDD" w:rsidRPr="00017698" w:rsidRDefault="00FB5DD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87EEB88" w14:textId="7777777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ADRESA: _________________________________________</w:t>
      </w:r>
      <w:proofErr w:type="gramStart"/>
      <w:r w:rsidRPr="00017698">
        <w:rPr>
          <w:rFonts w:ascii="Arial" w:hAnsi="Arial" w:cs="Arial"/>
        </w:rPr>
        <w:t>GRAD:_</w:t>
      </w:r>
      <w:proofErr w:type="gramEnd"/>
      <w:r w:rsidRPr="00017698">
        <w:rPr>
          <w:rFonts w:ascii="Arial" w:hAnsi="Arial" w:cs="Arial"/>
        </w:rPr>
        <w:t xml:space="preserve">____________________ </w:t>
      </w:r>
    </w:p>
    <w:p w14:paraId="381EA988" w14:textId="7777777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DDC6CE8" w14:textId="6DEFBBE6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 xml:space="preserve">POSTANSKI </w:t>
      </w:r>
      <w:proofErr w:type="gramStart"/>
      <w:r w:rsidRPr="00017698">
        <w:rPr>
          <w:rFonts w:ascii="Arial" w:hAnsi="Arial" w:cs="Arial"/>
        </w:rPr>
        <w:t>BROJ:_</w:t>
      </w:r>
      <w:proofErr w:type="gramEnd"/>
      <w:r w:rsidRPr="00017698">
        <w:rPr>
          <w:rFonts w:ascii="Arial" w:hAnsi="Arial" w:cs="Arial"/>
        </w:rPr>
        <w:t>____________________________________________________________</w:t>
      </w:r>
      <w:r w:rsidR="00017698">
        <w:rPr>
          <w:rFonts w:ascii="Arial" w:hAnsi="Arial" w:cs="Arial"/>
        </w:rPr>
        <w:t>__________</w:t>
      </w:r>
    </w:p>
    <w:p w14:paraId="7C4ACA15" w14:textId="7777777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D14487F" w14:textId="77777777" w:rsidR="00E366D6" w:rsidRPr="00017698" w:rsidRDefault="00E366D6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8E72D9C" w14:textId="0247D210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OPISITE NIVO ZNANJA BOSANSKOG JEZI</w:t>
      </w:r>
      <w:r w:rsidR="00BA22BF" w:rsidRPr="00017698">
        <w:rPr>
          <w:rFonts w:ascii="Arial" w:hAnsi="Arial" w:cs="Arial"/>
        </w:rPr>
        <w:t>KA</w:t>
      </w:r>
      <w:r w:rsidR="00080535" w:rsidRPr="00017698">
        <w:rPr>
          <w:rFonts w:ascii="Arial" w:hAnsi="Arial" w:cs="Arial"/>
        </w:rPr>
        <w:t xml:space="preserve"> </w:t>
      </w:r>
    </w:p>
    <w:p w14:paraId="37CDAAD0" w14:textId="7777777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81ED20A" w14:textId="593D867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____________________________________________________________________________</w:t>
      </w:r>
    </w:p>
    <w:p w14:paraId="016CB9BB" w14:textId="7777777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31DE438" w14:textId="3893B178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_________________________________________________________________</w:t>
      </w:r>
      <w:r w:rsidR="00017698">
        <w:rPr>
          <w:rFonts w:ascii="Arial" w:hAnsi="Arial" w:cs="Arial"/>
        </w:rPr>
        <w:t>___________</w:t>
      </w:r>
    </w:p>
    <w:p w14:paraId="321A3FDB" w14:textId="77777777" w:rsidR="00E366D6" w:rsidRPr="00017698" w:rsidRDefault="00E366D6" w:rsidP="00FB5D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5BD1C70" w14:textId="7777777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07FE18D" w14:textId="13C49ABB" w:rsidR="00E73F8F" w:rsidRPr="00017698" w:rsidRDefault="00AB5165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MOLIM</w:t>
      </w:r>
      <w:r w:rsidR="00060758">
        <w:rPr>
          <w:rFonts w:ascii="Arial" w:hAnsi="Arial" w:cs="Arial"/>
        </w:rPr>
        <w:t>O</w:t>
      </w:r>
      <w:r w:rsidRPr="00017698">
        <w:rPr>
          <w:rFonts w:ascii="Arial" w:hAnsi="Arial" w:cs="Arial"/>
        </w:rPr>
        <w:t xml:space="preserve"> VAS DA NAM PRIJAVITE </w:t>
      </w:r>
      <w:r w:rsidR="00E73F8F" w:rsidRPr="00017698">
        <w:rPr>
          <w:rFonts w:ascii="Arial" w:hAnsi="Arial" w:cs="Arial"/>
        </w:rPr>
        <w:t xml:space="preserve">BILO KAKVE SPECIJALNE POTREBE </w:t>
      </w:r>
      <w:r w:rsidR="0061260C" w:rsidRPr="00017698">
        <w:rPr>
          <w:rFonts w:ascii="Arial" w:hAnsi="Arial" w:cs="Arial"/>
        </w:rPr>
        <w:t>(VEZANE ZA UCENJE)</w:t>
      </w:r>
    </w:p>
    <w:p w14:paraId="38E68135" w14:textId="7DF7A94A" w:rsidR="00BA22BF" w:rsidRPr="00017698" w:rsidRDefault="00BA22BF" w:rsidP="00105FA1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75A58CE" w14:textId="700DA2A9" w:rsidR="00E366D6" w:rsidRPr="00017698" w:rsidRDefault="00E366D6" w:rsidP="00BA22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62626B4" w14:textId="2FA2CA28" w:rsidR="00E366D6" w:rsidRPr="00017698" w:rsidRDefault="00E366D6" w:rsidP="00BA22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____________________________________________________________________________</w:t>
      </w:r>
    </w:p>
    <w:p w14:paraId="2BF71CB7" w14:textId="77777777" w:rsidR="00E366D6" w:rsidRPr="00017698" w:rsidRDefault="00E366D6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</w:p>
    <w:p w14:paraId="6561D330" w14:textId="2054C1CF" w:rsidR="00AD0245" w:rsidRPr="00017698" w:rsidRDefault="002A4F64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  <w:shd w:val="clear" w:color="auto" w:fill="FFFFFF"/>
        </w:rPr>
        <w:t xml:space="preserve">STA BISTE ZELJELI POSTICI PO ZAVRSETKU </w:t>
      </w:r>
      <w:r w:rsidR="00017698">
        <w:rPr>
          <w:rFonts w:ascii="Arial" w:hAnsi="Arial" w:cs="Arial"/>
          <w:shd w:val="clear" w:color="auto" w:fill="FFFFFF"/>
        </w:rPr>
        <w:t>SEMESTRA</w:t>
      </w:r>
      <w:r w:rsidR="00A539B7" w:rsidRPr="00017698">
        <w:rPr>
          <w:rFonts w:ascii="Arial" w:hAnsi="Arial" w:cs="Arial"/>
          <w:shd w:val="clear" w:color="auto" w:fill="FFFFFF"/>
        </w:rPr>
        <w:t>:</w:t>
      </w:r>
    </w:p>
    <w:p w14:paraId="709C30F0" w14:textId="1291C74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6572A7A" w14:textId="32EB1AD1" w:rsidR="00105FA1" w:rsidRPr="00017698" w:rsidRDefault="002A4F64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____________________________________________________________________________</w:t>
      </w:r>
    </w:p>
    <w:p w14:paraId="397D31B1" w14:textId="49193423" w:rsidR="002A4F64" w:rsidRPr="00017698" w:rsidRDefault="002A4F64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6F208C4" w14:textId="5C35599E" w:rsidR="0061260C" w:rsidRPr="00017698" w:rsidRDefault="0061260C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____________________________________________________________________________</w:t>
      </w:r>
    </w:p>
    <w:p w14:paraId="7B650325" w14:textId="77777777" w:rsidR="0061260C" w:rsidRPr="00017698" w:rsidRDefault="0061260C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2478D59" w14:textId="4F7943DE" w:rsidR="001A3873" w:rsidRPr="008F4E40" w:rsidRDefault="001A3873" w:rsidP="00105FA1">
      <w:pPr>
        <w:rPr>
          <w:rFonts w:ascii="Arial" w:hAnsi="Arial" w:cs="Arial"/>
          <w:b/>
        </w:rPr>
      </w:pPr>
    </w:p>
    <w:p w14:paraId="1D19BA2F" w14:textId="77777777" w:rsidR="0061260C" w:rsidRPr="008F4E40" w:rsidRDefault="0061260C" w:rsidP="00105FA1">
      <w:pPr>
        <w:rPr>
          <w:rFonts w:ascii="Arial" w:hAnsi="Arial" w:cs="Arial"/>
          <w:b/>
        </w:rPr>
      </w:pPr>
    </w:p>
    <w:p w14:paraId="0084FAAE" w14:textId="77777777" w:rsidR="0061260C" w:rsidRPr="008F4E40" w:rsidRDefault="0061260C" w:rsidP="00105FA1">
      <w:pPr>
        <w:rPr>
          <w:rFonts w:ascii="Arial" w:hAnsi="Arial" w:cs="Arial"/>
          <w:b/>
        </w:rPr>
      </w:pPr>
    </w:p>
    <w:p w14:paraId="52344549" w14:textId="77777777" w:rsidR="0061260C" w:rsidRPr="008F4E40" w:rsidRDefault="0061260C" w:rsidP="00105FA1">
      <w:pPr>
        <w:rPr>
          <w:rFonts w:ascii="Arial" w:hAnsi="Arial" w:cs="Arial"/>
          <w:b/>
        </w:rPr>
      </w:pPr>
    </w:p>
    <w:p w14:paraId="194CE7D6" w14:textId="77777777" w:rsidR="0061260C" w:rsidRPr="008F4E40" w:rsidRDefault="0061260C" w:rsidP="00105FA1">
      <w:pPr>
        <w:rPr>
          <w:rFonts w:ascii="Arial" w:hAnsi="Arial" w:cs="Arial"/>
          <w:b/>
        </w:rPr>
      </w:pPr>
    </w:p>
    <w:p w14:paraId="202E86F0" w14:textId="4C298B37" w:rsidR="00105FA1" w:rsidRPr="008F4E40" w:rsidRDefault="00944476" w:rsidP="00105FA1">
      <w:pPr>
        <w:rPr>
          <w:rFonts w:ascii="Arial" w:hAnsi="Arial" w:cs="Arial"/>
          <w:b/>
        </w:rPr>
      </w:pPr>
      <w:r w:rsidRPr="008F4E40">
        <w:rPr>
          <w:rFonts w:ascii="Arial" w:hAnsi="Arial" w:cs="Arial"/>
          <w:b/>
        </w:rPr>
        <w:t>CIJENOVNIK</w:t>
      </w:r>
      <w:r w:rsidR="00105FA1" w:rsidRPr="008F4E40">
        <w:rPr>
          <w:rFonts w:ascii="Arial" w:hAnsi="Arial" w:cs="Arial"/>
          <w:b/>
        </w:rPr>
        <w:t xml:space="preserve"> PROGRAMA ZA SKOLU</w:t>
      </w:r>
      <w:r w:rsidR="00E366D6" w:rsidRPr="008F4E40">
        <w:rPr>
          <w:rFonts w:ascii="Arial" w:hAnsi="Arial" w:cs="Arial"/>
          <w:b/>
        </w:rPr>
        <w:t xml:space="preserve"> BOSANSKOG JEZIKA</w:t>
      </w:r>
      <w:r w:rsidR="00105FA1" w:rsidRPr="008F4E40">
        <w:rPr>
          <w:rFonts w:ascii="Arial" w:hAnsi="Arial" w:cs="Arial"/>
          <w:b/>
        </w:rPr>
        <w:t>:</w:t>
      </w:r>
    </w:p>
    <w:p w14:paraId="33FB6D0B" w14:textId="77777777" w:rsidR="00A90F2E" w:rsidRPr="008F4E40" w:rsidRDefault="00A90F2E" w:rsidP="00A90F2E">
      <w:pPr>
        <w:rPr>
          <w:rFonts w:ascii="Arial" w:hAnsi="Arial" w:cs="Arial"/>
        </w:rPr>
      </w:pPr>
    </w:p>
    <w:p w14:paraId="6B895DB5" w14:textId="77777777" w:rsidR="00017698" w:rsidRDefault="00017698" w:rsidP="00A90F2E">
      <w:pPr>
        <w:rPr>
          <w:rFonts w:ascii="Arial" w:hAnsi="Arial" w:cs="Arial"/>
        </w:rPr>
      </w:pPr>
    </w:p>
    <w:p w14:paraId="11E4FEE3" w14:textId="62A586AF" w:rsidR="00EE6068" w:rsidRDefault="00105FA1" w:rsidP="00A90F2E">
      <w:pPr>
        <w:rPr>
          <w:rFonts w:ascii="Arial" w:hAnsi="Arial" w:cs="Arial"/>
        </w:rPr>
      </w:pPr>
      <w:r w:rsidRPr="008F4E40">
        <w:rPr>
          <w:rFonts w:ascii="Arial" w:hAnsi="Arial" w:cs="Arial"/>
        </w:rPr>
        <w:t xml:space="preserve">SEMESTAR </w:t>
      </w:r>
      <w:r w:rsidRPr="008F4E40">
        <w:rPr>
          <w:rFonts w:ascii="Arial" w:hAnsi="Arial" w:cs="Arial"/>
          <w:b/>
        </w:rPr>
        <w:t>I</w:t>
      </w:r>
      <w:r w:rsidR="00264D04" w:rsidRPr="008F4E40">
        <w:rPr>
          <w:rFonts w:ascii="Arial" w:hAnsi="Arial" w:cs="Arial"/>
        </w:rPr>
        <w:t xml:space="preserve"> - </w:t>
      </w:r>
      <w:r w:rsidR="00FA72BE" w:rsidRPr="008F4E40">
        <w:rPr>
          <w:rFonts w:ascii="Arial" w:hAnsi="Arial" w:cs="Arial"/>
        </w:rPr>
        <w:t>CLANOVI</w:t>
      </w:r>
      <w:r w:rsidR="00264D04" w:rsidRPr="008F4E40">
        <w:rPr>
          <w:rFonts w:ascii="Arial" w:hAnsi="Arial" w:cs="Arial"/>
        </w:rPr>
        <w:t xml:space="preserve"> - </w:t>
      </w:r>
      <w:r w:rsidR="00A35B33" w:rsidRPr="008F4E40">
        <w:rPr>
          <w:rFonts w:ascii="Arial" w:hAnsi="Arial" w:cs="Arial"/>
        </w:rPr>
        <w:t>$</w:t>
      </w:r>
      <w:r w:rsidR="002F7E7D">
        <w:rPr>
          <w:rFonts w:ascii="Arial" w:hAnsi="Arial" w:cs="Arial"/>
        </w:rPr>
        <w:t>360</w:t>
      </w:r>
      <w:r w:rsidR="00B001AA">
        <w:rPr>
          <w:rFonts w:ascii="Arial" w:hAnsi="Arial" w:cs="Arial"/>
        </w:rPr>
        <w:t xml:space="preserve"> ($1</w:t>
      </w:r>
      <w:r w:rsidR="00A72E81">
        <w:rPr>
          <w:rFonts w:ascii="Arial" w:hAnsi="Arial" w:cs="Arial"/>
        </w:rPr>
        <w:t>5</w:t>
      </w:r>
      <w:r w:rsidR="00B001AA">
        <w:rPr>
          <w:rFonts w:ascii="Arial" w:hAnsi="Arial" w:cs="Arial"/>
        </w:rPr>
        <w:t xml:space="preserve"> PO SATU)</w:t>
      </w:r>
      <w:r w:rsidR="00DE7BE3" w:rsidRPr="008F4E40">
        <w:rPr>
          <w:rFonts w:ascii="Arial" w:hAnsi="Arial" w:cs="Arial"/>
        </w:rPr>
        <w:t xml:space="preserve"> </w:t>
      </w:r>
    </w:p>
    <w:p w14:paraId="4F932041" w14:textId="0AAFC9DE" w:rsidR="005D13A9" w:rsidRPr="008F4E40" w:rsidRDefault="00FA72BE" w:rsidP="00A90F2E">
      <w:pPr>
        <w:rPr>
          <w:rFonts w:ascii="Arial" w:hAnsi="Arial" w:cs="Arial"/>
        </w:rPr>
      </w:pPr>
      <w:r w:rsidRPr="008F4E40">
        <w:rPr>
          <w:rFonts w:ascii="Arial" w:hAnsi="Arial" w:cs="Arial"/>
        </w:rPr>
        <w:t>OSTALI</w:t>
      </w:r>
      <w:r w:rsidR="00A35B33" w:rsidRPr="008F4E40">
        <w:rPr>
          <w:rFonts w:ascii="Arial" w:hAnsi="Arial" w:cs="Arial"/>
        </w:rPr>
        <w:t xml:space="preserve"> - $</w:t>
      </w:r>
      <w:r w:rsidR="002F7E7D">
        <w:rPr>
          <w:rFonts w:ascii="Arial" w:hAnsi="Arial" w:cs="Arial"/>
        </w:rPr>
        <w:t>432</w:t>
      </w:r>
      <w:r w:rsidR="00B001AA">
        <w:rPr>
          <w:rFonts w:ascii="Arial" w:hAnsi="Arial" w:cs="Arial"/>
        </w:rPr>
        <w:t xml:space="preserve"> ($1</w:t>
      </w:r>
      <w:r w:rsidR="00A72E81">
        <w:rPr>
          <w:rFonts w:ascii="Arial" w:hAnsi="Arial" w:cs="Arial"/>
        </w:rPr>
        <w:t>8</w:t>
      </w:r>
      <w:r w:rsidR="00B001AA">
        <w:rPr>
          <w:rFonts w:ascii="Arial" w:hAnsi="Arial" w:cs="Arial"/>
        </w:rPr>
        <w:t xml:space="preserve"> PO SATU)</w:t>
      </w:r>
    </w:p>
    <w:p w14:paraId="448DFE13" w14:textId="77777777" w:rsidR="00A90F2E" w:rsidRPr="008F4E40" w:rsidRDefault="00A90F2E" w:rsidP="005D13A9">
      <w:pPr>
        <w:rPr>
          <w:rFonts w:ascii="Arial" w:hAnsi="Arial" w:cs="Arial"/>
        </w:rPr>
      </w:pPr>
    </w:p>
    <w:p w14:paraId="7D92A482" w14:textId="2D26BDB4" w:rsidR="00105FA1" w:rsidRPr="008F4E40" w:rsidRDefault="00105FA1" w:rsidP="00060758">
      <w:pPr>
        <w:rPr>
          <w:rFonts w:ascii="Arial" w:hAnsi="Arial" w:cs="Arial"/>
        </w:rPr>
      </w:pPr>
      <w:r w:rsidRPr="008F4E40">
        <w:rPr>
          <w:rFonts w:ascii="Arial" w:hAnsi="Arial" w:cs="Arial"/>
        </w:rPr>
        <w:t xml:space="preserve">SEMESTAR </w:t>
      </w:r>
      <w:r w:rsidRPr="008F4E40">
        <w:rPr>
          <w:rFonts w:ascii="Arial" w:hAnsi="Arial" w:cs="Arial"/>
          <w:b/>
        </w:rPr>
        <w:t>I</w:t>
      </w:r>
      <w:r w:rsidRPr="008F4E40">
        <w:rPr>
          <w:rFonts w:ascii="Arial" w:hAnsi="Arial" w:cs="Arial"/>
        </w:rPr>
        <w:t xml:space="preserve"> POCINJE </w:t>
      </w:r>
      <w:r w:rsidR="00D619C0" w:rsidRPr="008F4E40">
        <w:rPr>
          <w:rFonts w:ascii="Arial" w:hAnsi="Arial" w:cs="Arial"/>
        </w:rPr>
        <w:t xml:space="preserve">U </w:t>
      </w:r>
      <w:r w:rsidR="00A72E81">
        <w:rPr>
          <w:rFonts w:ascii="Arial" w:hAnsi="Arial" w:cs="Arial"/>
        </w:rPr>
        <w:t>SUBOTU</w:t>
      </w:r>
      <w:r w:rsidR="00D619C0" w:rsidRPr="008F4E40">
        <w:rPr>
          <w:rFonts w:ascii="Arial" w:hAnsi="Arial" w:cs="Arial"/>
        </w:rPr>
        <w:t xml:space="preserve">, </w:t>
      </w:r>
      <w:r w:rsidR="002F7E7D">
        <w:rPr>
          <w:rFonts w:ascii="Arial" w:hAnsi="Arial" w:cs="Arial"/>
        </w:rPr>
        <w:t>18</w:t>
      </w:r>
      <w:r w:rsidR="00060758">
        <w:rPr>
          <w:rFonts w:ascii="Arial" w:hAnsi="Arial" w:cs="Arial"/>
        </w:rPr>
        <w:t>-</w:t>
      </w:r>
      <w:r w:rsidR="005B1221" w:rsidRPr="008F4E40">
        <w:rPr>
          <w:rFonts w:ascii="Arial" w:hAnsi="Arial" w:cs="Arial"/>
        </w:rPr>
        <w:t>O</w:t>
      </w:r>
      <w:r w:rsidR="00264D04" w:rsidRPr="008F4E40">
        <w:rPr>
          <w:rFonts w:ascii="Arial" w:hAnsi="Arial" w:cs="Arial"/>
        </w:rPr>
        <w:t>G</w:t>
      </w:r>
      <w:r w:rsidR="00CC49DD" w:rsidRPr="008F4E40">
        <w:rPr>
          <w:rFonts w:ascii="Arial" w:hAnsi="Arial" w:cs="Arial"/>
        </w:rPr>
        <w:t xml:space="preserve"> </w:t>
      </w:r>
      <w:r w:rsidR="002F7E7D">
        <w:rPr>
          <w:rFonts w:ascii="Arial" w:hAnsi="Arial" w:cs="Arial"/>
        </w:rPr>
        <w:t>SEPTEMBRA</w:t>
      </w:r>
      <w:r w:rsidR="00CC49DD" w:rsidRPr="008F4E40">
        <w:rPr>
          <w:rFonts w:ascii="Arial" w:hAnsi="Arial" w:cs="Arial"/>
        </w:rPr>
        <w:t>, 20</w:t>
      </w:r>
      <w:r w:rsidR="00E366D6" w:rsidRPr="008F4E40">
        <w:rPr>
          <w:rFonts w:ascii="Arial" w:hAnsi="Arial" w:cs="Arial"/>
        </w:rPr>
        <w:t>2</w:t>
      </w:r>
      <w:r w:rsidR="00A72E81">
        <w:rPr>
          <w:rFonts w:ascii="Arial" w:hAnsi="Arial" w:cs="Arial"/>
        </w:rPr>
        <w:t>1</w:t>
      </w:r>
      <w:r w:rsidRPr="008F4E40">
        <w:rPr>
          <w:rFonts w:ascii="Arial" w:hAnsi="Arial" w:cs="Arial"/>
        </w:rPr>
        <w:t xml:space="preserve"> </w:t>
      </w:r>
      <w:r w:rsidR="00FA72BE" w:rsidRPr="008F4E40">
        <w:rPr>
          <w:rFonts w:ascii="Arial" w:hAnsi="Arial" w:cs="Arial"/>
        </w:rPr>
        <w:t xml:space="preserve">OD </w:t>
      </w:r>
      <w:r w:rsidR="002F7E7D">
        <w:rPr>
          <w:rFonts w:ascii="Arial" w:hAnsi="Arial" w:cs="Arial"/>
        </w:rPr>
        <w:t>4</w:t>
      </w:r>
      <w:r w:rsidR="00B001AA">
        <w:rPr>
          <w:rFonts w:ascii="Arial" w:hAnsi="Arial" w:cs="Arial"/>
        </w:rPr>
        <w:t xml:space="preserve"> -</w:t>
      </w:r>
      <w:r w:rsidR="00A72E81">
        <w:rPr>
          <w:rFonts w:ascii="Arial" w:hAnsi="Arial" w:cs="Arial"/>
        </w:rPr>
        <w:t xml:space="preserve"> </w:t>
      </w:r>
      <w:r w:rsidR="002F7E7D">
        <w:rPr>
          <w:rFonts w:ascii="Arial" w:hAnsi="Arial" w:cs="Arial"/>
        </w:rPr>
        <w:t>6</w:t>
      </w:r>
      <w:r w:rsidR="00B001AA">
        <w:rPr>
          <w:rFonts w:ascii="Arial" w:hAnsi="Arial" w:cs="Arial"/>
        </w:rPr>
        <w:t xml:space="preserve"> </w:t>
      </w:r>
      <w:r w:rsidR="00D619C0" w:rsidRPr="008F4E40">
        <w:rPr>
          <w:rFonts w:ascii="Arial" w:hAnsi="Arial" w:cs="Arial"/>
        </w:rPr>
        <w:t>POSLIJE PODNE</w:t>
      </w:r>
      <w:r w:rsidR="00060758">
        <w:rPr>
          <w:rFonts w:ascii="Arial" w:hAnsi="Arial" w:cs="Arial"/>
        </w:rPr>
        <w:t>.</w:t>
      </w:r>
    </w:p>
    <w:p w14:paraId="5E327BE7" w14:textId="77777777" w:rsidR="0016209E" w:rsidRDefault="0016209E" w:rsidP="0016209E">
      <w:pPr>
        <w:rPr>
          <w:rFonts w:ascii="Arial" w:hAnsi="Arial" w:cs="Arial"/>
        </w:rPr>
      </w:pPr>
    </w:p>
    <w:p w14:paraId="39DC00F7" w14:textId="52DF5E53" w:rsidR="0016209E" w:rsidRPr="0016209E" w:rsidRDefault="0016209E" w:rsidP="0016209E">
      <w:pPr>
        <w:rPr>
          <w:rFonts w:ascii="Arial" w:hAnsi="Arial" w:cs="Arial"/>
        </w:rPr>
      </w:pPr>
      <w:r w:rsidRPr="0016209E">
        <w:rPr>
          <w:rFonts w:ascii="Arial" w:hAnsi="Arial" w:cs="Arial"/>
        </w:rPr>
        <w:t xml:space="preserve">SEMESTAR </w:t>
      </w:r>
      <w:r w:rsidRPr="0016209E">
        <w:rPr>
          <w:rFonts w:ascii="Arial" w:hAnsi="Arial" w:cs="Arial"/>
          <w:b/>
          <w:bCs/>
        </w:rPr>
        <w:t>I</w:t>
      </w:r>
      <w:r w:rsidRPr="0016209E">
        <w:rPr>
          <w:rFonts w:ascii="Arial" w:hAnsi="Arial" w:cs="Arial"/>
        </w:rPr>
        <w:t xml:space="preserve"> – RASPORED CASOVA</w:t>
      </w:r>
    </w:p>
    <w:p w14:paraId="1659D888" w14:textId="77777777" w:rsidR="002F7E7D" w:rsidRDefault="002F7E7D" w:rsidP="0016209E">
      <w:pPr>
        <w:rPr>
          <w:rFonts w:ascii="Arial" w:hAnsi="Arial" w:cs="Arial"/>
        </w:rPr>
      </w:pPr>
    </w:p>
    <w:p w14:paraId="481DD82D" w14:textId="44F2169A" w:rsidR="0016209E" w:rsidRPr="0016209E" w:rsidRDefault="002F7E7D" w:rsidP="0016209E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16209E" w:rsidRPr="0016209E">
        <w:rPr>
          <w:rFonts w:ascii="Arial" w:hAnsi="Arial" w:cs="Arial"/>
        </w:rPr>
        <w:t xml:space="preserve"> </w:t>
      </w:r>
      <w:proofErr w:type="spellStart"/>
      <w:r w:rsidR="0016209E" w:rsidRPr="0016209E">
        <w:rPr>
          <w:rFonts w:ascii="Arial" w:hAnsi="Arial" w:cs="Arial"/>
        </w:rPr>
        <w:t>i</w:t>
      </w:r>
      <w:proofErr w:type="spellEnd"/>
      <w:r w:rsidR="0016209E" w:rsidRPr="0016209E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5</w:t>
      </w:r>
      <w:r w:rsidR="0016209E" w:rsidRPr="0016209E">
        <w:rPr>
          <w:rFonts w:ascii="Arial" w:hAnsi="Arial" w:cs="Arial"/>
        </w:rPr>
        <w:t xml:space="preserve"> SEPTEMBAR </w:t>
      </w:r>
    </w:p>
    <w:p w14:paraId="3BFB0506" w14:textId="49FB3376" w:rsidR="0016209E" w:rsidRPr="0016209E" w:rsidRDefault="0016209E" w:rsidP="0016209E">
      <w:pPr>
        <w:rPr>
          <w:rFonts w:ascii="Arial" w:hAnsi="Arial" w:cs="Arial"/>
        </w:rPr>
      </w:pPr>
      <w:r w:rsidRPr="0016209E">
        <w:rPr>
          <w:rFonts w:ascii="Arial" w:hAnsi="Arial" w:cs="Arial"/>
        </w:rPr>
        <w:t>0</w:t>
      </w:r>
      <w:r w:rsidR="002F7E7D">
        <w:rPr>
          <w:rFonts w:ascii="Arial" w:hAnsi="Arial" w:cs="Arial"/>
        </w:rPr>
        <w:t>2</w:t>
      </w:r>
      <w:r w:rsidRPr="0016209E">
        <w:rPr>
          <w:rFonts w:ascii="Arial" w:hAnsi="Arial" w:cs="Arial"/>
        </w:rPr>
        <w:t>, 1</w:t>
      </w:r>
      <w:r w:rsidR="002F7E7D">
        <w:rPr>
          <w:rFonts w:ascii="Arial" w:hAnsi="Arial" w:cs="Arial"/>
        </w:rPr>
        <w:t>6, 23</w:t>
      </w:r>
      <w:r w:rsidRPr="0016209E">
        <w:rPr>
          <w:rFonts w:ascii="Arial" w:hAnsi="Arial" w:cs="Arial"/>
        </w:rPr>
        <w:t xml:space="preserve"> </w:t>
      </w:r>
      <w:proofErr w:type="spellStart"/>
      <w:r w:rsidRPr="0016209E">
        <w:rPr>
          <w:rFonts w:ascii="Arial" w:hAnsi="Arial" w:cs="Arial"/>
        </w:rPr>
        <w:t>i</w:t>
      </w:r>
      <w:proofErr w:type="spellEnd"/>
      <w:r w:rsidRPr="0016209E">
        <w:rPr>
          <w:rFonts w:ascii="Arial" w:hAnsi="Arial" w:cs="Arial"/>
        </w:rPr>
        <w:t xml:space="preserve"> </w:t>
      </w:r>
      <w:r w:rsidR="002F7E7D">
        <w:rPr>
          <w:rFonts w:ascii="Arial" w:hAnsi="Arial" w:cs="Arial"/>
        </w:rPr>
        <w:t>30</w:t>
      </w:r>
      <w:r w:rsidRPr="0016209E">
        <w:rPr>
          <w:rFonts w:ascii="Arial" w:hAnsi="Arial" w:cs="Arial"/>
        </w:rPr>
        <w:t xml:space="preserve"> OKTOBAR (COLUMBUS DAY SE SLAVI 1</w:t>
      </w:r>
      <w:r w:rsidR="002F7E7D">
        <w:rPr>
          <w:rFonts w:ascii="Arial" w:hAnsi="Arial" w:cs="Arial"/>
        </w:rPr>
        <w:t>1</w:t>
      </w:r>
      <w:r w:rsidRPr="0016209E">
        <w:rPr>
          <w:rFonts w:ascii="Arial" w:hAnsi="Arial" w:cs="Arial"/>
        </w:rPr>
        <w:t xml:space="preserve">-OG OKTOBRA – NEMA SKOLE </w:t>
      </w:r>
      <w:r w:rsidR="002F7E7D">
        <w:rPr>
          <w:rFonts w:ascii="Arial" w:hAnsi="Arial" w:cs="Arial"/>
        </w:rPr>
        <w:t>09</w:t>
      </w:r>
      <w:r w:rsidRPr="0016209E">
        <w:rPr>
          <w:rFonts w:ascii="Arial" w:hAnsi="Arial" w:cs="Arial"/>
        </w:rPr>
        <w:t>-OG OKTOBRA)</w:t>
      </w:r>
    </w:p>
    <w:p w14:paraId="27FC8661" w14:textId="1283CCF6" w:rsidR="0016209E" w:rsidRPr="0016209E" w:rsidRDefault="0016209E" w:rsidP="0016209E">
      <w:pPr>
        <w:rPr>
          <w:rFonts w:ascii="Arial" w:hAnsi="Arial" w:cs="Arial"/>
        </w:rPr>
      </w:pPr>
      <w:r w:rsidRPr="0016209E">
        <w:rPr>
          <w:rFonts w:ascii="Arial" w:hAnsi="Arial" w:cs="Arial"/>
        </w:rPr>
        <w:t>0</w:t>
      </w:r>
      <w:r w:rsidR="002F7E7D">
        <w:rPr>
          <w:rFonts w:ascii="Arial" w:hAnsi="Arial" w:cs="Arial"/>
        </w:rPr>
        <w:t>6</w:t>
      </w:r>
      <w:r w:rsidRPr="0016209E">
        <w:rPr>
          <w:rFonts w:ascii="Arial" w:hAnsi="Arial" w:cs="Arial"/>
        </w:rPr>
        <w:t xml:space="preserve">, </w:t>
      </w:r>
      <w:r w:rsidR="002F7E7D">
        <w:rPr>
          <w:rFonts w:ascii="Arial" w:hAnsi="Arial" w:cs="Arial"/>
        </w:rPr>
        <w:t xml:space="preserve">13 </w:t>
      </w:r>
      <w:proofErr w:type="spellStart"/>
      <w:r w:rsidRPr="0016209E">
        <w:rPr>
          <w:rFonts w:ascii="Arial" w:hAnsi="Arial" w:cs="Arial"/>
        </w:rPr>
        <w:t>i</w:t>
      </w:r>
      <w:proofErr w:type="spellEnd"/>
      <w:r w:rsidRPr="0016209E">
        <w:rPr>
          <w:rFonts w:ascii="Arial" w:hAnsi="Arial" w:cs="Arial"/>
        </w:rPr>
        <w:t xml:space="preserve"> 2</w:t>
      </w:r>
      <w:r w:rsidR="002F7E7D">
        <w:rPr>
          <w:rFonts w:ascii="Arial" w:hAnsi="Arial" w:cs="Arial"/>
        </w:rPr>
        <w:t>0</w:t>
      </w:r>
      <w:r w:rsidRPr="0016209E">
        <w:rPr>
          <w:rFonts w:ascii="Arial" w:hAnsi="Arial" w:cs="Arial"/>
        </w:rPr>
        <w:t xml:space="preserve"> NOVEMBAR (THANKSGIVING SE SLAVI 2</w:t>
      </w:r>
      <w:r w:rsidR="002F7E7D">
        <w:rPr>
          <w:rFonts w:ascii="Arial" w:hAnsi="Arial" w:cs="Arial"/>
        </w:rPr>
        <w:t>5</w:t>
      </w:r>
      <w:r w:rsidRPr="0016209E">
        <w:rPr>
          <w:rFonts w:ascii="Arial" w:hAnsi="Arial" w:cs="Arial"/>
        </w:rPr>
        <w:t>-OG NOVEMBRA – NEMA SKOLE 2</w:t>
      </w:r>
      <w:r w:rsidR="002F7E7D">
        <w:rPr>
          <w:rFonts w:ascii="Arial" w:hAnsi="Arial" w:cs="Arial"/>
        </w:rPr>
        <w:t>7</w:t>
      </w:r>
      <w:r w:rsidRPr="0016209E">
        <w:rPr>
          <w:rFonts w:ascii="Arial" w:hAnsi="Arial" w:cs="Arial"/>
        </w:rPr>
        <w:t>-OG NOVEMBRA)</w:t>
      </w:r>
    </w:p>
    <w:p w14:paraId="7DBE0037" w14:textId="4BE1D4CA" w:rsidR="00A90F2E" w:rsidRPr="008F4E40" w:rsidRDefault="0016209E" w:rsidP="0016209E">
      <w:pPr>
        <w:rPr>
          <w:rFonts w:ascii="Arial" w:hAnsi="Arial" w:cs="Arial"/>
        </w:rPr>
      </w:pPr>
      <w:r w:rsidRPr="0016209E">
        <w:rPr>
          <w:rFonts w:ascii="Arial" w:hAnsi="Arial" w:cs="Arial"/>
        </w:rPr>
        <w:t>0</w:t>
      </w:r>
      <w:r w:rsidR="002F7E7D">
        <w:rPr>
          <w:rFonts w:ascii="Arial" w:hAnsi="Arial" w:cs="Arial"/>
        </w:rPr>
        <w:t>4</w:t>
      </w:r>
      <w:r w:rsidRPr="0016209E">
        <w:rPr>
          <w:rFonts w:ascii="Arial" w:hAnsi="Arial" w:cs="Arial"/>
        </w:rPr>
        <w:t>, 1</w:t>
      </w:r>
      <w:r w:rsidR="002F7E7D">
        <w:rPr>
          <w:rFonts w:ascii="Arial" w:hAnsi="Arial" w:cs="Arial"/>
        </w:rPr>
        <w:t>1</w:t>
      </w:r>
      <w:r w:rsidRPr="0016209E">
        <w:rPr>
          <w:rFonts w:ascii="Arial" w:hAnsi="Arial" w:cs="Arial"/>
        </w:rPr>
        <w:t xml:space="preserve"> </w:t>
      </w:r>
      <w:proofErr w:type="spellStart"/>
      <w:r w:rsidRPr="0016209E">
        <w:rPr>
          <w:rFonts w:ascii="Arial" w:hAnsi="Arial" w:cs="Arial"/>
        </w:rPr>
        <w:t>i</w:t>
      </w:r>
      <w:proofErr w:type="spellEnd"/>
      <w:r w:rsidRPr="0016209E">
        <w:rPr>
          <w:rFonts w:ascii="Arial" w:hAnsi="Arial" w:cs="Arial"/>
        </w:rPr>
        <w:t xml:space="preserve"> </w:t>
      </w:r>
      <w:r w:rsidR="002F7E7D">
        <w:rPr>
          <w:rFonts w:ascii="Arial" w:hAnsi="Arial" w:cs="Arial"/>
        </w:rPr>
        <w:t>18</w:t>
      </w:r>
      <w:r w:rsidRPr="0016209E">
        <w:rPr>
          <w:rFonts w:ascii="Arial" w:hAnsi="Arial" w:cs="Arial"/>
        </w:rPr>
        <w:t xml:space="preserve"> DECEMBAR (BOZIC SE SLAVI 25-OG DECEMBRA, NEMA SKOLE 2</w:t>
      </w:r>
      <w:r w:rsidR="002F7E7D">
        <w:rPr>
          <w:rFonts w:ascii="Arial" w:hAnsi="Arial" w:cs="Arial"/>
        </w:rPr>
        <w:t>5</w:t>
      </w:r>
      <w:r w:rsidRPr="0016209E">
        <w:rPr>
          <w:rFonts w:ascii="Arial" w:hAnsi="Arial" w:cs="Arial"/>
        </w:rPr>
        <w:t>-OG DECEMBRA)</w:t>
      </w:r>
    </w:p>
    <w:p w14:paraId="2F017679" w14:textId="77777777" w:rsidR="00060758" w:rsidRDefault="00060758" w:rsidP="00105FA1">
      <w:pPr>
        <w:rPr>
          <w:rFonts w:ascii="Arial" w:hAnsi="Arial" w:cs="Arial"/>
        </w:rPr>
      </w:pPr>
    </w:p>
    <w:p w14:paraId="6FE35E50" w14:textId="662AD6F2" w:rsidR="00105FA1" w:rsidRPr="008F4E40" w:rsidRDefault="00105FA1" w:rsidP="00105FA1">
      <w:pPr>
        <w:rPr>
          <w:rFonts w:ascii="Arial" w:hAnsi="Arial" w:cs="Arial"/>
        </w:rPr>
      </w:pPr>
      <w:r w:rsidRPr="008F4E40">
        <w:rPr>
          <w:rFonts w:ascii="Arial" w:hAnsi="Arial" w:cs="Arial"/>
        </w:rPr>
        <w:t>MOLIM</w:t>
      </w:r>
      <w:r w:rsidR="00060758">
        <w:rPr>
          <w:rFonts w:ascii="Arial" w:hAnsi="Arial" w:cs="Arial"/>
        </w:rPr>
        <w:t>O</w:t>
      </w:r>
      <w:r w:rsidRPr="008F4E40">
        <w:rPr>
          <w:rFonts w:ascii="Arial" w:hAnsi="Arial" w:cs="Arial"/>
        </w:rPr>
        <w:t xml:space="preserve"> </w:t>
      </w:r>
      <w:r w:rsidR="008975E9" w:rsidRPr="008F4E40">
        <w:rPr>
          <w:rFonts w:ascii="Arial" w:hAnsi="Arial" w:cs="Arial"/>
        </w:rPr>
        <w:t xml:space="preserve">VAS </w:t>
      </w:r>
      <w:r w:rsidRPr="008F4E40">
        <w:rPr>
          <w:rFonts w:ascii="Arial" w:hAnsi="Arial" w:cs="Arial"/>
        </w:rPr>
        <w:t>DA POPUNJENU APLIKACIJU PROSL</w:t>
      </w:r>
      <w:r w:rsidR="00944476" w:rsidRPr="008F4E40">
        <w:rPr>
          <w:rFonts w:ascii="Arial" w:hAnsi="Arial" w:cs="Arial"/>
        </w:rPr>
        <w:t>I</w:t>
      </w:r>
      <w:r w:rsidRPr="008F4E40">
        <w:rPr>
          <w:rFonts w:ascii="Arial" w:hAnsi="Arial" w:cs="Arial"/>
        </w:rPr>
        <w:t>JEDI</w:t>
      </w:r>
      <w:r w:rsidR="00944476" w:rsidRPr="008F4E40">
        <w:rPr>
          <w:rFonts w:ascii="Arial" w:hAnsi="Arial" w:cs="Arial"/>
        </w:rPr>
        <w:t xml:space="preserve">TE NA EMAIL ADRESU: </w:t>
      </w:r>
      <w:hyperlink r:id="rId8" w:history="1">
        <w:r w:rsidR="00944476" w:rsidRPr="008F4E40">
          <w:rPr>
            <w:rStyle w:val="Hyperlink"/>
            <w:rFonts w:ascii="Arial" w:hAnsi="Arial" w:cs="Arial"/>
          </w:rPr>
          <w:t>jcesic@yahoo.com</w:t>
        </w:r>
      </w:hyperlink>
    </w:p>
    <w:p w14:paraId="00A612C9" w14:textId="77777777" w:rsidR="00944476" w:rsidRPr="008F4E40" w:rsidRDefault="00944476" w:rsidP="00105FA1">
      <w:pPr>
        <w:rPr>
          <w:rFonts w:ascii="Arial" w:hAnsi="Arial" w:cs="Arial"/>
        </w:rPr>
      </w:pPr>
    </w:p>
    <w:p w14:paraId="7E2B55E6" w14:textId="1484FDB3" w:rsidR="00105FA1" w:rsidRPr="008F4E40" w:rsidRDefault="00FB5DDD" w:rsidP="00105FA1">
      <w:pPr>
        <w:rPr>
          <w:rFonts w:ascii="Arial" w:hAnsi="Arial" w:cs="Arial"/>
        </w:rPr>
      </w:pPr>
      <w:r w:rsidRPr="008F4E40">
        <w:rPr>
          <w:rFonts w:ascii="Arial" w:hAnsi="Arial" w:cs="Arial"/>
        </w:rPr>
        <w:t>TAKODJE</w:t>
      </w:r>
      <w:r w:rsidR="00E366D6" w:rsidRPr="008F4E40">
        <w:rPr>
          <w:rFonts w:ascii="Arial" w:hAnsi="Arial" w:cs="Arial"/>
        </w:rPr>
        <w:t xml:space="preserve"> VAS MOLIM</w:t>
      </w:r>
      <w:r w:rsidR="00060758">
        <w:rPr>
          <w:rFonts w:ascii="Arial" w:hAnsi="Arial" w:cs="Arial"/>
        </w:rPr>
        <w:t>O</w:t>
      </w:r>
      <w:r w:rsidR="00E366D6" w:rsidRPr="008F4E40">
        <w:rPr>
          <w:rFonts w:ascii="Arial" w:hAnsi="Arial" w:cs="Arial"/>
        </w:rPr>
        <w:t xml:space="preserve"> DA ISTOVREMENO</w:t>
      </w:r>
      <w:r w:rsidR="005056F1" w:rsidRPr="008F4E40">
        <w:rPr>
          <w:rFonts w:ascii="Arial" w:hAnsi="Arial" w:cs="Arial"/>
        </w:rPr>
        <w:t xml:space="preserve"> </w:t>
      </w:r>
      <w:r w:rsidR="00105FA1" w:rsidRPr="008F4E40">
        <w:rPr>
          <w:rFonts w:ascii="Arial" w:hAnsi="Arial" w:cs="Arial"/>
        </w:rPr>
        <w:t>POSALJETE CEK NA ADRESU:</w:t>
      </w:r>
    </w:p>
    <w:p w14:paraId="5F8B5130" w14:textId="77777777" w:rsidR="00105FA1" w:rsidRPr="008F4E40" w:rsidRDefault="00105FA1" w:rsidP="00105FA1">
      <w:pPr>
        <w:rPr>
          <w:rFonts w:ascii="Arial" w:hAnsi="Arial" w:cs="Arial"/>
        </w:rPr>
      </w:pPr>
    </w:p>
    <w:p w14:paraId="7EB694BF" w14:textId="1A5CC327" w:rsidR="00105FA1" w:rsidRPr="008F4E40" w:rsidRDefault="00105FA1" w:rsidP="00105FA1">
      <w:pPr>
        <w:rPr>
          <w:rFonts w:ascii="Arial" w:hAnsi="Arial" w:cs="Arial"/>
        </w:rPr>
      </w:pPr>
      <w:r w:rsidRPr="008F4E40">
        <w:rPr>
          <w:rFonts w:ascii="Arial" w:hAnsi="Arial" w:cs="Arial"/>
        </w:rPr>
        <w:t>N</w:t>
      </w:r>
      <w:r w:rsidR="00803396" w:rsidRPr="008F4E40">
        <w:rPr>
          <w:rFonts w:ascii="Arial" w:hAnsi="Arial" w:cs="Arial"/>
        </w:rPr>
        <w:t>EW ENGLAND FRIENDS</w:t>
      </w:r>
      <w:r w:rsidRPr="008F4E40">
        <w:rPr>
          <w:rFonts w:ascii="Arial" w:hAnsi="Arial" w:cs="Arial"/>
        </w:rPr>
        <w:t xml:space="preserve"> </w:t>
      </w:r>
      <w:r w:rsidR="00803396" w:rsidRPr="008F4E40">
        <w:rPr>
          <w:rFonts w:ascii="Arial" w:hAnsi="Arial" w:cs="Arial"/>
        </w:rPr>
        <w:t xml:space="preserve">OF </w:t>
      </w:r>
      <w:r w:rsidRPr="008F4E40">
        <w:rPr>
          <w:rFonts w:ascii="Arial" w:hAnsi="Arial" w:cs="Arial"/>
        </w:rPr>
        <w:t>B</w:t>
      </w:r>
      <w:r w:rsidR="00803396" w:rsidRPr="008F4E40">
        <w:rPr>
          <w:rFonts w:ascii="Arial" w:hAnsi="Arial" w:cs="Arial"/>
        </w:rPr>
        <w:t xml:space="preserve">OSNIA &amp; HERZEGOVINA </w:t>
      </w:r>
    </w:p>
    <w:p w14:paraId="3D755C52" w14:textId="0A74325D" w:rsidR="00105FA1" w:rsidRPr="008F4E40" w:rsidRDefault="00105FA1" w:rsidP="00105FA1">
      <w:pPr>
        <w:rPr>
          <w:rFonts w:ascii="Arial" w:hAnsi="Arial" w:cs="Arial"/>
        </w:rPr>
      </w:pPr>
      <w:r w:rsidRPr="008F4E40">
        <w:rPr>
          <w:rFonts w:ascii="Arial" w:hAnsi="Arial" w:cs="Arial"/>
        </w:rPr>
        <w:t xml:space="preserve">ATTN: </w:t>
      </w:r>
      <w:r w:rsidR="00255AB4" w:rsidRPr="008F4E40">
        <w:rPr>
          <w:rFonts w:ascii="Arial" w:hAnsi="Arial" w:cs="Arial"/>
        </w:rPr>
        <w:t>BOSNIAN L</w:t>
      </w:r>
      <w:r w:rsidR="009F54D3" w:rsidRPr="008F4E40">
        <w:rPr>
          <w:rFonts w:ascii="Arial" w:hAnsi="Arial" w:cs="Arial"/>
        </w:rPr>
        <w:t>A</w:t>
      </w:r>
      <w:r w:rsidR="00255AB4" w:rsidRPr="008F4E40">
        <w:rPr>
          <w:rFonts w:ascii="Arial" w:hAnsi="Arial" w:cs="Arial"/>
        </w:rPr>
        <w:t>NGUAGE SCHOOL</w:t>
      </w:r>
    </w:p>
    <w:p w14:paraId="5A639638" w14:textId="77777777" w:rsidR="00105FA1" w:rsidRPr="008F4E40" w:rsidRDefault="00105FA1" w:rsidP="00105FA1">
      <w:pPr>
        <w:rPr>
          <w:rFonts w:ascii="Arial" w:hAnsi="Arial" w:cs="Arial"/>
        </w:rPr>
      </w:pPr>
      <w:r w:rsidRPr="008F4E40">
        <w:rPr>
          <w:rFonts w:ascii="Arial" w:hAnsi="Arial" w:cs="Arial"/>
        </w:rPr>
        <w:t>10 HARVEY STREET</w:t>
      </w:r>
    </w:p>
    <w:p w14:paraId="3986D9C8" w14:textId="77777777" w:rsidR="00105FA1" w:rsidRPr="008F4E40" w:rsidRDefault="00105FA1" w:rsidP="00105FA1">
      <w:pPr>
        <w:rPr>
          <w:rFonts w:ascii="Arial" w:hAnsi="Arial" w:cs="Arial"/>
        </w:rPr>
      </w:pPr>
      <w:r w:rsidRPr="008F4E40">
        <w:rPr>
          <w:rFonts w:ascii="Arial" w:hAnsi="Arial" w:cs="Arial"/>
        </w:rPr>
        <w:t>CAMBRIDGE, MA 02140</w:t>
      </w:r>
    </w:p>
    <w:p w14:paraId="055D95AB" w14:textId="77777777" w:rsidR="00105FA1" w:rsidRPr="00B001AA" w:rsidRDefault="00105FA1" w:rsidP="00105FA1">
      <w:pPr>
        <w:rPr>
          <w:rFonts w:ascii="Arial" w:hAnsi="Arial" w:cs="Arial"/>
        </w:rPr>
      </w:pPr>
    </w:p>
    <w:p w14:paraId="72436396" w14:textId="4E86FD61" w:rsidR="00105FA1" w:rsidRPr="00B001AA" w:rsidRDefault="00105FA1" w:rsidP="00105FA1">
      <w:pPr>
        <w:rPr>
          <w:rFonts w:ascii="Arial" w:hAnsi="Arial" w:cs="Arial"/>
          <w:b/>
          <w:bCs/>
          <w:i/>
          <w:iCs/>
        </w:rPr>
      </w:pPr>
      <w:r w:rsidRPr="00B001AA">
        <w:rPr>
          <w:rFonts w:ascii="Arial" w:hAnsi="Arial" w:cs="Arial"/>
        </w:rPr>
        <w:t>NAPISITE CEK NA:</w:t>
      </w:r>
      <w:r w:rsidRPr="008F4E40">
        <w:rPr>
          <w:rFonts w:ascii="Arial" w:hAnsi="Arial" w:cs="Arial"/>
        </w:rPr>
        <w:t xml:space="preserve"> </w:t>
      </w:r>
      <w:r w:rsidRPr="00B001AA">
        <w:rPr>
          <w:rFonts w:ascii="Arial" w:hAnsi="Arial" w:cs="Arial"/>
          <w:b/>
          <w:bCs/>
        </w:rPr>
        <w:t>N</w:t>
      </w:r>
      <w:r w:rsidR="00B001AA">
        <w:rPr>
          <w:rFonts w:ascii="Arial" w:hAnsi="Arial" w:cs="Arial"/>
          <w:b/>
          <w:bCs/>
        </w:rPr>
        <w:t xml:space="preserve">EW ENGLAND </w:t>
      </w:r>
      <w:r w:rsidRPr="00B001AA">
        <w:rPr>
          <w:rFonts w:ascii="Arial" w:hAnsi="Arial" w:cs="Arial"/>
          <w:b/>
          <w:bCs/>
        </w:rPr>
        <w:t>FRIENDS OF BIH</w:t>
      </w:r>
    </w:p>
    <w:p w14:paraId="1E50609D" w14:textId="55C428FF" w:rsidR="00105FA1" w:rsidRPr="008F4E40" w:rsidRDefault="00105FA1" w:rsidP="00105FA1">
      <w:pPr>
        <w:rPr>
          <w:rFonts w:ascii="Arial" w:hAnsi="Arial" w:cs="Arial"/>
          <w:bCs/>
        </w:rPr>
      </w:pPr>
      <w:r w:rsidRPr="00B001AA">
        <w:rPr>
          <w:rFonts w:ascii="Arial" w:hAnsi="Arial" w:cs="Arial"/>
          <w:bCs/>
        </w:rPr>
        <w:t>U DOPISNU LINIJU NAZNACITE:</w:t>
      </w:r>
      <w:r w:rsidRPr="008F4E40">
        <w:rPr>
          <w:rFonts w:ascii="Arial" w:hAnsi="Arial" w:cs="Arial"/>
          <w:bCs/>
        </w:rPr>
        <w:t xml:space="preserve"> FOR BOSNIAN L</w:t>
      </w:r>
      <w:r w:rsidR="008C33B5" w:rsidRPr="008F4E40">
        <w:rPr>
          <w:rFonts w:ascii="Arial" w:hAnsi="Arial" w:cs="Arial"/>
          <w:bCs/>
        </w:rPr>
        <w:t>A</w:t>
      </w:r>
      <w:r w:rsidRPr="008F4E40">
        <w:rPr>
          <w:rFonts w:ascii="Arial" w:hAnsi="Arial" w:cs="Arial"/>
          <w:bCs/>
        </w:rPr>
        <w:t>NGUAGE SCHOOL</w:t>
      </w:r>
    </w:p>
    <w:p w14:paraId="1760B99D" w14:textId="77777777" w:rsidR="00B001AA" w:rsidRDefault="00B001AA" w:rsidP="00FB5DDD">
      <w:pPr>
        <w:rPr>
          <w:rFonts w:ascii="Arial" w:hAnsi="Arial" w:cs="Arial"/>
          <w:bCs/>
        </w:rPr>
      </w:pPr>
    </w:p>
    <w:p w14:paraId="52977FBC" w14:textId="2BB344BC" w:rsidR="000C55A4" w:rsidRPr="008F4E40" w:rsidRDefault="001434AD" w:rsidP="00FB5DDD">
      <w:pPr>
        <w:rPr>
          <w:rFonts w:ascii="Arial" w:hAnsi="Arial" w:cs="Arial"/>
          <w:bCs/>
        </w:rPr>
      </w:pPr>
      <w:r w:rsidRPr="008F4E40">
        <w:rPr>
          <w:rFonts w:ascii="Arial" w:hAnsi="Arial" w:cs="Arial"/>
          <w:bCs/>
        </w:rPr>
        <w:t>HVAL</w:t>
      </w:r>
      <w:r w:rsidR="0011219F" w:rsidRPr="008F4E40">
        <w:rPr>
          <w:rFonts w:ascii="Arial" w:hAnsi="Arial" w:cs="Arial"/>
          <w:bCs/>
        </w:rPr>
        <w:t>A</w:t>
      </w:r>
      <w:r w:rsidRPr="008F4E40">
        <w:rPr>
          <w:rFonts w:ascii="Arial" w:hAnsi="Arial" w:cs="Arial"/>
          <w:bCs/>
        </w:rPr>
        <w:t>.</w:t>
      </w:r>
    </w:p>
    <w:sectPr w:rsidR="000C55A4" w:rsidRPr="008F4E40" w:rsidSect="0039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02206" w14:textId="77777777" w:rsidR="0086213C" w:rsidRDefault="0086213C">
      <w:r>
        <w:separator/>
      </w:r>
    </w:p>
  </w:endnote>
  <w:endnote w:type="continuationSeparator" w:id="0">
    <w:p w14:paraId="5D21906B" w14:textId="77777777" w:rsidR="0086213C" w:rsidRDefault="0086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EAC0" w14:textId="77777777" w:rsidR="00060758" w:rsidRDefault="00060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15"/>
      <w:gridCol w:w="3245"/>
    </w:tblGrid>
    <w:tr w:rsidR="00E73F8F" w:rsidRPr="00EA0070" w14:paraId="21547B3E" w14:textId="77777777">
      <w:trPr>
        <w:trHeight w:val="1183"/>
      </w:trPr>
      <w:tc>
        <w:tcPr>
          <w:tcW w:w="7038" w:type="dxa"/>
        </w:tcPr>
        <w:p w14:paraId="03398884" w14:textId="77777777" w:rsidR="00E73F8F" w:rsidRDefault="00E73F8F" w:rsidP="00D85A56">
          <w:pPr>
            <w:rPr>
              <w:color w:val="BFBFBF" w:themeColor="background1" w:themeShade="BF"/>
              <w:sz w:val="20"/>
              <w:szCs w:val="20"/>
            </w:rPr>
          </w:pPr>
          <w:r>
            <w:rPr>
              <w:color w:val="BFBFBF" w:themeColor="background1" w:themeShade="BF"/>
              <w:sz w:val="20"/>
              <w:szCs w:val="20"/>
            </w:rPr>
            <w:t>New England Friends of Bosnia and Herzegovina</w:t>
          </w:r>
        </w:p>
        <w:p w14:paraId="5136E8F9" w14:textId="6729DDA9" w:rsidR="00E73F8F" w:rsidRPr="00D85A56" w:rsidRDefault="00E73F8F" w:rsidP="00D85A56">
          <w:pPr>
            <w:rPr>
              <w:color w:val="BFBFBF" w:themeColor="background1" w:themeShade="BF"/>
              <w:sz w:val="20"/>
              <w:szCs w:val="20"/>
            </w:rPr>
          </w:pPr>
          <w:r>
            <w:rPr>
              <w:color w:val="BFBFBF" w:themeColor="background1" w:themeShade="BF"/>
              <w:sz w:val="20"/>
              <w:szCs w:val="20"/>
            </w:rPr>
            <w:t>BOSNIAN L</w:t>
          </w:r>
          <w:r w:rsidR="00B001AA">
            <w:rPr>
              <w:color w:val="BFBFBF" w:themeColor="background1" w:themeShade="BF"/>
              <w:sz w:val="20"/>
              <w:szCs w:val="20"/>
            </w:rPr>
            <w:t>A</w:t>
          </w:r>
          <w:r>
            <w:rPr>
              <w:color w:val="BFBFBF" w:themeColor="background1" w:themeShade="BF"/>
              <w:sz w:val="20"/>
              <w:szCs w:val="20"/>
            </w:rPr>
            <w:t>NGUAGE SCHOOL</w:t>
          </w:r>
        </w:p>
        <w:p w14:paraId="42947B11" w14:textId="77777777" w:rsidR="00E73F8F" w:rsidRPr="00D85A56" w:rsidRDefault="00E73F8F" w:rsidP="00D85A56">
          <w:pPr>
            <w:rPr>
              <w:color w:val="BFBFBF" w:themeColor="background1" w:themeShade="BF"/>
              <w:sz w:val="20"/>
              <w:szCs w:val="20"/>
            </w:rPr>
          </w:pPr>
          <w:r w:rsidRPr="00D85A56">
            <w:rPr>
              <w:color w:val="BFBFBF" w:themeColor="background1" w:themeShade="BF"/>
              <w:sz w:val="20"/>
              <w:szCs w:val="20"/>
            </w:rPr>
            <w:t>2400 Massachusetts Avenue</w:t>
          </w:r>
        </w:p>
        <w:p w14:paraId="55420727" w14:textId="77777777" w:rsidR="00E73F8F" w:rsidRPr="00EA0070" w:rsidRDefault="00E73F8F" w:rsidP="00D85A56">
          <w:pPr>
            <w:rPr>
              <w:color w:val="BFBFBF" w:themeColor="background1" w:themeShade="BF"/>
              <w:sz w:val="20"/>
              <w:szCs w:val="20"/>
            </w:rPr>
          </w:pPr>
          <w:r w:rsidRPr="00D85A56">
            <w:rPr>
              <w:color w:val="BFBFBF" w:themeColor="background1" w:themeShade="BF"/>
              <w:sz w:val="20"/>
              <w:szCs w:val="20"/>
            </w:rPr>
            <w:t>Cambridge, MA 02140</w:t>
          </w:r>
        </w:p>
      </w:tc>
      <w:tc>
        <w:tcPr>
          <w:tcW w:w="3258" w:type="dxa"/>
        </w:tcPr>
        <w:p w14:paraId="6119440C" w14:textId="77777777" w:rsidR="00E73F8F" w:rsidRPr="00EA0070" w:rsidRDefault="00E73F8F" w:rsidP="00D85A56">
          <w:pPr>
            <w:rPr>
              <w:color w:val="BFBFBF" w:themeColor="background1" w:themeShade="BF"/>
              <w:sz w:val="20"/>
              <w:szCs w:val="20"/>
            </w:rPr>
          </w:pPr>
        </w:p>
      </w:tc>
    </w:tr>
  </w:tbl>
  <w:p w14:paraId="4108CF2B" w14:textId="77777777" w:rsidR="00E73F8F" w:rsidRDefault="00E73F8F"/>
  <w:p w14:paraId="0A006FB4" w14:textId="77777777" w:rsidR="00E73F8F" w:rsidRDefault="00E73F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C325" w14:textId="77777777" w:rsidR="00060758" w:rsidRDefault="00060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BF8D" w14:textId="77777777" w:rsidR="0086213C" w:rsidRDefault="0086213C">
      <w:r>
        <w:separator/>
      </w:r>
    </w:p>
  </w:footnote>
  <w:footnote w:type="continuationSeparator" w:id="0">
    <w:p w14:paraId="4E10D070" w14:textId="77777777" w:rsidR="0086213C" w:rsidRDefault="0086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7D2B" w14:textId="77777777" w:rsidR="00060758" w:rsidRDefault="00060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2E33" w14:textId="77777777" w:rsidR="00E73F8F" w:rsidRDefault="00E73F8F" w:rsidP="00335D5C">
    <w:r>
      <w:tab/>
    </w:r>
    <w:r>
      <w:tab/>
    </w:r>
    <w:r>
      <w:tab/>
    </w:r>
    <w:r>
      <w:tab/>
    </w: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1"/>
      <w:gridCol w:w="5129"/>
    </w:tblGrid>
    <w:tr w:rsidR="00E73F8F" w14:paraId="7F70B15A" w14:textId="77777777">
      <w:tc>
        <w:tcPr>
          <w:tcW w:w="5148" w:type="dxa"/>
          <w:tcBorders>
            <w:bottom w:val="single" w:sz="4" w:space="0" w:color="auto"/>
          </w:tcBorders>
        </w:tcPr>
        <w:p w14:paraId="15CD3A10" w14:textId="77777777" w:rsidR="00E73F8F" w:rsidRDefault="00E73F8F" w:rsidP="00335D5C">
          <w:r w:rsidRPr="00335D5C">
            <w:rPr>
              <w:noProof/>
            </w:rPr>
            <w:drawing>
              <wp:inline distT="0" distB="0" distL="0" distR="0" wp14:anchorId="24842BF6" wp14:editId="7D974B57">
                <wp:extent cx="1171575" cy="771525"/>
                <wp:effectExtent l="19050" t="0" r="9525" b="0"/>
                <wp:docPr id="6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  <w:tcBorders>
            <w:bottom w:val="single" w:sz="4" w:space="0" w:color="auto"/>
          </w:tcBorders>
        </w:tcPr>
        <w:p w14:paraId="7D3941FD" w14:textId="77777777" w:rsidR="00E73F8F" w:rsidRDefault="00E73F8F" w:rsidP="00335D5C">
          <w:pPr>
            <w:jc w:val="right"/>
          </w:pPr>
        </w:p>
        <w:p w14:paraId="18A5805F" w14:textId="50DDD56F" w:rsidR="00E73F8F" w:rsidRDefault="00E73F8F" w:rsidP="00105FA1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jc w:val="center"/>
            <w:rPr>
              <w:rFonts w:ascii="Palatino" w:hAnsi="Palatino" w:cs="Palatino"/>
              <w:b/>
              <w:bCs/>
              <w:sz w:val="22"/>
              <w:szCs w:val="22"/>
            </w:rPr>
          </w:pPr>
          <w:r>
            <w:rPr>
              <w:rFonts w:ascii="Palatino" w:hAnsi="Palatino" w:cs="Palatino"/>
              <w:b/>
              <w:bCs/>
              <w:sz w:val="22"/>
              <w:szCs w:val="22"/>
            </w:rPr>
            <w:t>APLIKACIJA ZA SKOLU BOSANSKOG JEZIKA</w:t>
          </w:r>
          <w:r w:rsidR="00060758">
            <w:rPr>
              <w:rFonts w:ascii="Palatino" w:hAnsi="Palatino" w:cs="Palatino"/>
              <w:b/>
              <w:bCs/>
              <w:sz w:val="22"/>
              <w:szCs w:val="22"/>
            </w:rPr>
            <w:t xml:space="preserve"> – ONLINE CASOVI</w:t>
          </w:r>
        </w:p>
        <w:p w14:paraId="203A80EC" w14:textId="77777777" w:rsidR="00E73F8F" w:rsidRDefault="00E73F8F" w:rsidP="00F6593D">
          <w:pPr>
            <w:jc w:val="right"/>
          </w:pPr>
        </w:p>
      </w:tc>
    </w:tr>
  </w:tbl>
  <w:p w14:paraId="2150BECF" w14:textId="77777777" w:rsidR="00E73F8F" w:rsidRDefault="00E73F8F">
    <w:pPr>
      <w:spacing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A7EA" w14:textId="77777777" w:rsidR="00060758" w:rsidRDefault="00060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2CB6C25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046F4E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892DEC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CE2F91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60E70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70D45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2831A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6AC775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D5618D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16D93016"/>
    <w:multiLevelType w:val="hybridMultilevel"/>
    <w:tmpl w:val="C2EEE1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975AA0"/>
    <w:multiLevelType w:val="hybridMultilevel"/>
    <w:tmpl w:val="DFB605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6591"/>
    <w:rsid w:val="00017698"/>
    <w:rsid w:val="00017981"/>
    <w:rsid w:val="00060758"/>
    <w:rsid w:val="00062EA3"/>
    <w:rsid w:val="0007081C"/>
    <w:rsid w:val="00075620"/>
    <w:rsid w:val="00080535"/>
    <w:rsid w:val="00082D11"/>
    <w:rsid w:val="00086B27"/>
    <w:rsid w:val="000C30AF"/>
    <w:rsid w:val="000C55A4"/>
    <w:rsid w:val="000D617F"/>
    <w:rsid w:val="00105FA1"/>
    <w:rsid w:val="0011219F"/>
    <w:rsid w:val="0013213F"/>
    <w:rsid w:val="00140593"/>
    <w:rsid w:val="001434AD"/>
    <w:rsid w:val="0016209E"/>
    <w:rsid w:val="001801C9"/>
    <w:rsid w:val="00181EBF"/>
    <w:rsid w:val="00182C17"/>
    <w:rsid w:val="00192677"/>
    <w:rsid w:val="001A3873"/>
    <w:rsid w:val="001C406B"/>
    <w:rsid w:val="001C5E39"/>
    <w:rsid w:val="001D184F"/>
    <w:rsid w:val="001E2A1B"/>
    <w:rsid w:val="00202F8A"/>
    <w:rsid w:val="00214292"/>
    <w:rsid w:val="00216143"/>
    <w:rsid w:val="00220C24"/>
    <w:rsid w:val="00255AB4"/>
    <w:rsid w:val="00264D04"/>
    <w:rsid w:val="00270A9C"/>
    <w:rsid w:val="00287266"/>
    <w:rsid w:val="002A4F64"/>
    <w:rsid w:val="002E24A5"/>
    <w:rsid w:val="002F796D"/>
    <w:rsid w:val="002F7E7D"/>
    <w:rsid w:val="00300C16"/>
    <w:rsid w:val="003101DC"/>
    <w:rsid w:val="0031245C"/>
    <w:rsid w:val="00323D77"/>
    <w:rsid w:val="00333D80"/>
    <w:rsid w:val="00335D5C"/>
    <w:rsid w:val="0035280D"/>
    <w:rsid w:val="00394F77"/>
    <w:rsid w:val="003A0E36"/>
    <w:rsid w:val="003A753B"/>
    <w:rsid w:val="003C4F77"/>
    <w:rsid w:val="003D5B17"/>
    <w:rsid w:val="003D6190"/>
    <w:rsid w:val="003E3703"/>
    <w:rsid w:val="004245F4"/>
    <w:rsid w:val="00427BCD"/>
    <w:rsid w:val="004548D3"/>
    <w:rsid w:val="00475D7E"/>
    <w:rsid w:val="004A0179"/>
    <w:rsid w:val="004D5A04"/>
    <w:rsid w:val="00504A86"/>
    <w:rsid w:val="005056F1"/>
    <w:rsid w:val="00525E67"/>
    <w:rsid w:val="00551FA8"/>
    <w:rsid w:val="00565249"/>
    <w:rsid w:val="005734FF"/>
    <w:rsid w:val="00583602"/>
    <w:rsid w:val="00595952"/>
    <w:rsid w:val="005B1221"/>
    <w:rsid w:val="005C08B4"/>
    <w:rsid w:val="005D13A9"/>
    <w:rsid w:val="005D7867"/>
    <w:rsid w:val="005E0D42"/>
    <w:rsid w:val="005F1A76"/>
    <w:rsid w:val="005F1D41"/>
    <w:rsid w:val="0061260C"/>
    <w:rsid w:val="006379B7"/>
    <w:rsid w:val="00644DB4"/>
    <w:rsid w:val="00645AB7"/>
    <w:rsid w:val="0066444D"/>
    <w:rsid w:val="006838D5"/>
    <w:rsid w:val="006B6E54"/>
    <w:rsid w:val="006C0237"/>
    <w:rsid w:val="006D658F"/>
    <w:rsid w:val="00717818"/>
    <w:rsid w:val="007728FA"/>
    <w:rsid w:val="007F12C6"/>
    <w:rsid w:val="00803396"/>
    <w:rsid w:val="00811D70"/>
    <w:rsid w:val="00814DB2"/>
    <w:rsid w:val="0082047C"/>
    <w:rsid w:val="0084664A"/>
    <w:rsid w:val="008471A6"/>
    <w:rsid w:val="0086213C"/>
    <w:rsid w:val="00866B45"/>
    <w:rsid w:val="00895394"/>
    <w:rsid w:val="008975E9"/>
    <w:rsid w:val="008B672A"/>
    <w:rsid w:val="008C016C"/>
    <w:rsid w:val="008C33B5"/>
    <w:rsid w:val="008E3A18"/>
    <w:rsid w:val="008F4E40"/>
    <w:rsid w:val="00932E90"/>
    <w:rsid w:val="00944476"/>
    <w:rsid w:val="0095040A"/>
    <w:rsid w:val="00960B00"/>
    <w:rsid w:val="00964B9A"/>
    <w:rsid w:val="009A1235"/>
    <w:rsid w:val="009C48CC"/>
    <w:rsid w:val="009D73B9"/>
    <w:rsid w:val="009E2CF4"/>
    <w:rsid w:val="009F54D3"/>
    <w:rsid w:val="00A003ED"/>
    <w:rsid w:val="00A23DEF"/>
    <w:rsid w:val="00A3185A"/>
    <w:rsid w:val="00A35B33"/>
    <w:rsid w:val="00A42136"/>
    <w:rsid w:val="00A539B7"/>
    <w:rsid w:val="00A66211"/>
    <w:rsid w:val="00A72E81"/>
    <w:rsid w:val="00A77B3E"/>
    <w:rsid w:val="00A81FF2"/>
    <w:rsid w:val="00A90F2E"/>
    <w:rsid w:val="00AA4945"/>
    <w:rsid w:val="00AA6121"/>
    <w:rsid w:val="00AB5165"/>
    <w:rsid w:val="00AC0287"/>
    <w:rsid w:val="00AD0245"/>
    <w:rsid w:val="00AE13BF"/>
    <w:rsid w:val="00AE4909"/>
    <w:rsid w:val="00AF436E"/>
    <w:rsid w:val="00AF49B9"/>
    <w:rsid w:val="00AF6D03"/>
    <w:rsid w:val="00B001AA"/>
    <w:rsid w:val="00BA22BF"/>
    <w:rsid w:val="00BD5AC3"/>
    <w:rsid w:val="00BD6B0F"/>
    <w:rsid w:val="00BD711E"/>
    <w:rsid w:val="00C032A8"/>
    <w:rsid w:val="00C26A5B"/>
    <w:rsid w:val="00C34F88"/>
    <w:rsid w:val="00C4446D"/>
    <w:rsid w:val="00C52F8D"/>
    <w:rsid w:val="00C8202D"/>
    <w:rsid w:val="00CC49DD"/>
    <w:rsid w:val="00CC6844"/>
    <w:rsid w:val="00D619C0"/>
    <w:rsid w:val="00D803A8"/>
    <w:rsid w:val="00D85A56"/>
    <w:rsid w:val="00D86B23"/>
    <w:rsid w:val="00DB015E"/>
    <w:rsid w:val="00DB34D8"/>
    <w:rsid w:val="00DE7597"/>
    <w:rsid w:val="00DE7BE3"/>
    <w:rsid w:val="00DF3A95"/>
    <w:rsid w:val="00E13221"/>
    <w:rsid w:val="00E13414"/>
    <w:rsid w:val="00E366D6"/>
    <w:rsid w:val="00E73F8F"/>
    <w:rsid w:val="00EA0070"/>
    <w:rsid w:val="00EA0D15"/>
    <w:rsid w:val="00EB4C3A"/>
    <w:rsid w:val="00EE6068"/>
    <w:rsid w:val="00EF5999"/>
    <w:rsid w:val="00F037D9"/>
    <w:rsid w:val="00F179B5"/>
    <w:rsid w:val="00F420AF"/>
    <w:rsid w:val="00F46667"/>
    <w:rsid w:val="00F508A5"/>
    <w:rsid w:val="00F52E37"/>
    <w:rsid w:val="00F6593D"/>
    <w:rsid w:val="00FA72BE"/>
    <w:rsid w:val="00FB5DDD"/>
    <w:rsid w:val="00FF3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5636B"/>
  <w15:docId w15:val="{A22A7252-6F72-4BF9-B89E-78402240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597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rsid w:val="00AA4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4945"/>
    <w:rPr>
      <w:rFonts w:ascii="Calibri" w:eastAsia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rsid w:val="00AA4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4945"/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70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081C"/>
    <w:rPr>
      <w:rFonts w:ascii="Tahoma" w:eastAsia="Calibri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070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esic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0036-AA7B-4B60-8562-A72FC095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Jasmina Cesic</cp:lastModifiedBy>
  <cp:revision>4</cp:revision>
  <cp:lastPrinted>2012-03-29T13:49:00Z</cp:lastPrinted>
  <dcterms:created xsi:type="dcterms:W3CDTF">2021-09-10T01:28:00Z</dcterms:created>
  <dcterms:modified xsi:type="dcterms:W3CDTF">2021-09-10T14:26:00Z</dcterms:modified>
</cp:coreProperties>
</file>