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173FF" w14:textId="77777777" w:rsidR="00105FA1" w:rsidRPr="00062D1E" w:rsidRDefault="00A0439D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62D1E">
        <w:rPr>
          <w:rFonts w:ascii="Arial" w:hAnsi="Arial" w:cs="Arial"/>
          <w:b/>
          <w:bCs/>
        </w:rPr>
        <w:t>STUDENT INFORMATION</w:t>
      </w:r>
    </w:p>
    <w:p w14:paraId="260BE830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1D7384E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897CB06" w14:textId="77777777" w:rsidR="00105FA1" w:rsidRPr="00062D1E" w:rsidRDefault="00A0439D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62D1E">
        <w:rPr>
          <w:rFonts w:ascii="Arial" w:hAnsi="Arial" w:cs="Arial"/>
        </w:rPr>
        <w:t>FIRST AND LAST NAME: (STUDENT 1)</w:t>
      </w:r>
    </w:p>
    <w:p w14:paraId="38616FE6" w14:textId="77777777" w:rsidR="009C0EBF" w:rsidRDefault="009C0EBF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CA58AFD" w14:textId="15D27A24" w:rsidR="00105FA1" w:rsidRPr="00062D1E" w:rsidRDefault="00062D1E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 w:rsidR="00A0439D" w:rsidRPr="00062D1E">
        <w:rPr>
          <w:rFonts w:ascii="Arial" w:hAnsi="Arial" w:cs="Arial"/>
        </w:rPr>
        <w:t>SCHOOL GRADE:</w:t>
      </w:r>
      <w:r w:rsidR="003A4E79">
        <w:rPr>
          <w:rFonts w:ascii="Arial" w:hAnsi="Arial" w:cs="Arial"/>
        </w:rPr>
        <w:t xml:space="preserve"> </w:t>
      </w:r>
      <w:r w:rsidR="00A0439D" w:rsidRPr="00062D1E">
        <w:rPr>
          <w:rFonts w:ascii="Arial" w:hAnsi="Arial" w:cs="Arial"/>
          <w:b/>
          <w:bCs/>
        </w:rPr>
        <w:t>_________</w:t>
      </w:r>
      <w:r w:rsidR="00A0439D" w:rsidRPr="00062D1E">
        <w:rPr>
          <w:rFonts w:ascii="Arial" w:hAnsi="Arial" w:cs="Arial"/>
        </w:rPr>
        <w:t>SEX:</w:t>
      </w:r>
      <w:r w:rsidR="003A4E79">
        <w:rPr>
          <w:rFonts w:ascii="Arial" w:hAnsi="Arial" w:cs="Arial"/>
        </w:rPr>
        <w:t xml:space="preserve"> </w:t>
      </w:r>
      <w:r w:rsidR="00A0439D" w:rsidRPr="00062D1E">
        <w:rPr>
          <w:rFonts w:ascii="Arial" w:hAnsi="Arial" w:cs="Arial"/>
          <w:b/>
          <w:bCs/>
        </w:rPr>
        <w:t>_________</w:t>
      </w:r>
      <w:r w:rsidR="003A4E79">
        <w:rPr>
          <w:rFonts w:ascii="Arial" w:hAnsi="Arial" w:cs="Arial"/>
          <w:b/>
          <w:bCs/>
        </w:rPr>
        <w:t>_</w:t>
      </w:r>
      <w:r w:rsidR="00A0439D" w:rsidRPr="00062D1E">
        <w:rPr>
          <w:rFonts w:ascii="Arial" w:hAnsi="Arial" w:cs="Arial"/>
        </w:rPr>
        <w:t xml:space="preserve"> </w:t>
      </w:r>
    </w:p>
    <w:p w14:paraId="55D1FFD3" w14:textId="6E0B0016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1189672" w14:textId="77777777" w:rsidR="009C0EBF" w:rsidRDefault="009C0EBF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4501B6A" w14:textId="0C923C1B" w:rsidR="00105FA1" w:rsidRPr="00062D1E" w:rsidRDefault="00A0439D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62D1E">
        <w:rPr>
          <w:rFonts w:ascii="Arial" w:hAnsi="Arial" w:cs="Arial"/>
        </w:rPr>
        <w:t>FIRST AND LAST NAME: (STUDENT 2)</w:t>
      </w:r>
    </w:p>
    <w:p w14:paraId="4038A293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7C1BEFD" w14:textId="49CE990E" w:rsidR="00105FA1" w:rsidRPr="00062D1E" w:rsidRDefault="00A0439D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62D1E">
        <w:rPr>
          <w:rFonts w:ascii="Arial" w:hAnsi="Arial" w:cs="Arial"/>
          <w:b/>
          <w:bCs/>
        </w:rPr>
        <w:t>___________________________________</w:t>
      </w:r>
      <w:r w:rsidR="003A4E79">
        <w:rPr>
          <w:rFonts w:ascii="Arial" w:hAnsi="Arial" w:cs="Arial"/>
          <w:b/>
          <w:bCs/>
        </w:rPr>
        <w:t xml:space="preserve"> </w:t>
      </w:r>
      <w:r w:rsidRPr="00062D1E">
        <w:rPr>
          <w:rFonts w:ascii="Arial" w:hAnsi="Arial" w:cs="Arial"/>
        </w:rPr>
        <w:t>SCHOOL</w:t>
      </w:r>
      <w:r w:rsidR="009C0EBF">
        <w:rPr>
          <w:rFonts w:ascii="Arial" w:hAnsi="Arial" w:cs="Arial"/>
        </w:rPr>
        <w:t xml:space="preserve"> </w:t>
      </w:r>
      <w:r w:rsidRPr="00062D1E">
        <w:rPr>
          <w:rFonts w:ascii="Arial" w:hAnsi="Arial" w:cs="Arial"/>
        </w:rPr>
        <w:t>GRADE:</w:t>
      </w:r>
      <w:r w:rsidR="003A4E79">
        <w:rPr>
          <w:rFonts w:ascii="Arial" w:hAnsi="Arial" w:cs="Arial"/>
        </w:rPr>
        <w:t xml:space="preserve"> </w:t>
      </w:r>
      <w:r w:rsidRPr="00062D1E">
        <w:rPr>
          <w:rFonts w:ascii="Arial" w:hAnsi="Arial" w:cs="Arial"/>
          <w:b/>
          <w:bCs/>
        </w:rPr>
        <w:t>_________</w:t>
      </w:r>
      <w:r w:rsidRPr="00062D1E">
        <w:rPr>
          <w:rFonts w:ascii="Arial" w:hAnsi="Arial" w:cs="Arial"/>
        </w:rPr>
        <w:t>SEX:</w:t>
      </w:r>
      <w:r w:rsidR="003A4E79">
        <w:rPr>
          <w:rFonts w:ascii="Arial" w:hAnsi="Arial" w:cs="Arial"/>
        </w:rPr>
        <w:t xml:space="preserve"> </w:t>
      </w:r>
      <w:r w:rsidRPr="00062D1E">
        <w:rPr>
          <w:rFonts w:ascii="Arial" w:hAnsi="Arial" w:cs="Arial"/>
          <w:b/>
          <w:bCs/>
        </w:rPr>
        <w:t>________</w:t>
      </w:r>
      <w:r w:rsidR="003A4E79">
        <w:rPr>
          <w:rFonts w:ascii="Arial" w:hAnsi="Arial" w:cs="Arial"/>
          <w:b/>
          <w:bCs/>
        </w:rPr>
        <w:t>__</w:t>
      </w:r>
      <w:r w:rsidRPr="00062D1E">
        <w:rPr>
          <w:rFonts w:ascii="Arial" w:hAnsi="Arial" w:cs="Arial"/>
        </w:rPr>
        <w:t xml:space="preserve"> </w:t>
      </w:r>
    </w:p>
    <w:p w14:paraId="3EC8C4BB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7300516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83FFDF3" w14:textId="0E6AD64B" w:rsidR="00105FA1" w:rsidRPr="00062D1E" w:rsidRDefault="00A0439D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62D1E">
        <w:rPr>
          <w:rFonts w:ascii="Arial" w:hAnsi="Arial" w:cs="Arial"/>
        </w:rPr>
        <w:t xml:space="preserve">MAILING ADDRESS: </w:t>
      </w:r>
      <w:r w:rsidRPr="00062D1E">
        <w:rPr>
          <w:rFonts w:ascii="Arial" w:hAnsi="Arial" w:cs="Arial"/>
          <w:b/>
          <w:bCs/>
        </w:rPr>
        <w:t>_____________________________</w:t>
      </w:r>
      <w:r w:rsidRPr="00062D1E">
        <w:rPr>
          <w:rFonts w:ascii="Arial" w:hAnsi="Arial" w:cs="Arial"/>
        </w:rPr>
        <w:t>CITY</w:t>
      </w:r>
      <w:r w:rsidR="009C0EBF">
        <w:rPr>
          <w:rFonts w:ascii="Arial" w:hAnsi="Arial" w:cs="Arial"/>
        </w:rPr>
        <w:t xml:space="preserve"> &amp; </w:t>
      </w:r>
      <w:r w:rsidRPr="00062D1E">
        <w:rPr>
          <w:rFonts w:ascii="Arial" w:hAnsi="Arial" w:cs="Arial"/>
        </w:rPr>
        <w:t>STATE:</w:t>
      </w:r>
      <w:r w:rsidR="003A4E79">
        <w:rPr>
          <w:rFonts w:ascii="Arial" w:hAnsi="Arial" w:cs="Arial"/>
        </w:rPr>
        <w:t xml:space="preserve"> </w:t>
      </w:r>
      <w:r w:rsidRPr="00062D1E">
        <w:rPr>
          <w:rFonts w:ascii="Arial" w:hAnsi="Arial" w:cs="Arial"/>
          <w:b/>
          <w:bCs/>
        </w:rPr>
        <w:t>_________</w:t>
      </w:r>
      <w:r w:rsidR="009C0EBF">
        <w:rPr>
          <w:rFonts w:ascii="Arial" w:hAnsi="Arial" w:cs="Arial"/>
          <w:b/>
          <w:bCs/>
        </w:rPr>
        <w:t>______</w:t>
      </w:r>
    </w:p>
    <w:p w14:paraId="59FE2EC3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754E6BB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F243906" w14:textId="3FB29AE6" w:rsidR="00105FA1" w:rsidRPr="00062D1E" w:rsidRDefault="00A0439D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62D1E">
        <w:rPr>
          <w:rFonts w:ascii="Arial" w:hAnsi="Arial" w:cs="Arial"/>
        </w:rPr>
        <w:t xml:space="preserve">ZIP </w:t>
      </w:r>
      <w:proofErr w:type="gramStart"/>
      <w:r w:rsidRPr="00062D1E">
        <w:rPr>
          <w:rFonts w:ascii="Arial" w:hAnsi="Arial" w:cs="Arial"/>
        </w:rPr>
        <w:t>CODE:</w:t>
      </w:r>
      <w:r w:rsidRPr="00062D1E">
        <w:rPr>
          <w:rFonts w:ascii="Arial" w:hAnsi="Arial" w:cs="Arial"/>
          <w:b/>
          <w:bCs/>
        </w:rPr>
        <w:t>_</w:t>
      </w:r>
      <w:proofErr w:type="gramEnd"/>
      <w:r w:rsidRPr="00062D1E">
        <w:rPr>
          <w:rFonts w:ascii="Arial" w:hAnsi="Arial" w:cs="Arial"/>
          <w:b/>
          <w:bCs/>
        </w:rPr>
        <w:t>________</w:t>
      </w:r>
      <w:r w:rsidRPr="00062D1E">
        <w:rPr>
          <w:rFonts w:ascii="Arial" w:hAnsi="Arial" w:cs="Arial"/>
        </w:rPr>
        <w:t>____________________________________________________</w:t>
      </w:r>
      <w:r w:rsidR="009C0EBF">
        <w:rPr>
          <w:rFonts w:ascii="Arial" w:hAnsi="Arial" w:cs="Arial"/>
        </w:rPr>
        <w:t>_____</w:t>
      </w:r>
    </w:p>
    <w:p w14:paraId="0BAC71A7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190B84E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7FB81B8" w14:textId="77777777" w:rsidR="00105FA1" w:rsidRPr="00062D1E" w:rsidRDefault="00A0439D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062D1E">
        <w:rPr>
          <w:rFonts w:ascii="Arial" w:hAnsi="Arial" w:cs="Arial"/>
          <w:b/>
        </w:rPr>
        <w:t xml:space="preserve">PLEASE DESCRIBE STUDENT I LEVEL OF BOSNIAN LANGUAGE: </w:t>
      </w:r>
    </w:p>
    <w:p w14:paraId="66AC5392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C0EFF2C" w14:textId="0A7533E4" w:rsidR="00105FA1" w:rsidRPr="00062D1E" w:rsidRDefault="00A0439D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62D1E">
        <w:rPr>
          <w:rFonts w:ascii="Arial" w:hAnsi="Arial" w:cs="Arial"/>
        </w:rPr>
        <w:t>________________________________________________________________</w:t>
      </w:r>
      <w:r w:rsidR="009C0EBF">
        <w:rPr>
          <w:rFonts w:ascii="Arial" w:hAnsi="Arial" w:cs="Arial"/>
        </w:rPr>
        <w:t>___________</w:t>
      </w:r>
    </w:p>
    <w:p w14:paraId="666033D7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3B1BEDC" w14:textId="6F7D9101" w:rsidR="00105FA1" w:rsidRPr="00062D1E" w:rsidRDefault="00A0439D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62D1E">
        <w:rPr>
          <w:rFonts w:ascii="Arial" w:hAnsi="Arial" w:cs="Arial"/>
        </w:rPr>
        <w:t>_________________________________________________________________</w:t>
      </w:r>
      <w:r w:rsidR="009C0EBF">
        <w:rPr>
          <w:rFonts w:ascii="Arial" w:hAnsi="Arial" w:cs="Arial"/>
        </w:rPr>
        <w:t>__________</w:t>
      </w:r>
    </w:p>
    <w:p w14:paraId="24F3CC26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7EB998F" w14:textId="35E671C5" w:rsidR="00105FA1" w:rsidRPr="00062D1E" w:rsidRDefault="00A0439D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62D1E">
        <w:rPr>
          <w:rFonts w:ascii="Arial" w:hAnsi="Arial" w:cs="Arial"/>
        </w:rPr>
        <w:t>_________________________________________________________________</w:t>
      </w:r>
      <w:r w:rsidR="009C0EBF">
        <w:rPr>
          <w:rFonts w:ascii="Arial" w:hAnsi="Arial" w:cs="Arial"/>
        </w:rPr>
        <w:t>__________</w:t>
      </w:r>
    </w:p>
    <w:p w14:paraId="646ECEED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A053AFC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5B483B5" w14:textId="77777777" w:rsidR="00E80778" w:rsidRPr="00062D1E" w:rsidRDefault="00A0439D" w:rsidP="00E80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062D1E">
        <w:rPr>
          <w:rFonts w:ascii="Arial" w:hAnsi="Arial" w:cs="Arial"/>
          <w:b/>
        </w:rPr>
        <w:t xml:space="preserve">PLEASE DESCRIBE STUDENT II LEVEL OF BOSNIAN LANGUAGE: </w:t>
      </w:r>
    </w:p>
    <w:p w14:paraId="792D6608" w14:textId="77777777" w:rsidR="00E80778" w:rsidRPr="00062D1E" w:rsidRDefault="00E80778" w:rsidP="00E80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DB03259" w14:textId="36DC783A" w:rsidR="00E80778" w:rsidRPr="00062D1E" w:rsidRDefault="00A0439D" w:rsidP="00E80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62D1E">
        <w:rPr>
          <w:rFonts w:ascii="Arial" w:hAnsi="Arial" w:cs="Arial"/>
        </w:rPr>
        <w:t>__________________________________________________________________________</w:t>
      </w:r>
      <w:r w:rsidR="009C0EBF">
        <w:rPr>
          <w:rFonts w:ascii="Arial" w:hAnsi="Arial" w:cs="Arial"/>
        </w:rPr>
        <w:t>_</w:t>
      </w:r>
    </w:p>
    <w:p w14:paraId="4B885A78" w14:textId="77777777" w:rsidR="00E80778" w:rsidRPr="00062D1E" w:rsidRDefault="00E80778" w:rsidP="00E80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9039B24" w14:textId="4C836137" w:rsidR="00E80778" w:rsidRPr="00062D1E" w:rsidRDefault="00A0439D" w:rsidP="00E80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62D1E">
        <w:rPr>
          <w:rFonts w:ascii="Arial" w:hAnsi="Arial" w:cs="Arial"/>
        </w:rPr>
        <w:t>_________________________________________________________________</w:t>
      </w:r>
      <w:r w:rsidR="009C0EBF">
        <w:rPr>
          <w:rFonts w:ascii="Arial" w:hAnsi="Arial" w:cs="Arial"/>
        </w:rPr>
        <w:t>__________</w:t>
      </w:r>
    </w:p>
    <w:p w14:paraId="2A637CFC" w14:textId="77777777" w:rsidR="00E80778" w:rsidRPr="00062D1E" w:rsidRDefault="00E80778" w:rsidP="00E80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5BE9F45" w14:textId="72ABDC58" w:rsidR="00E80778" w:rsidRPr="00062D1E" w:rsidRDefault="00A0439D" w:rsidP="00E80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62D1E">
        <w:rPr>
          <w:rFonts w:ascii="Arial" w:hAnsi="Arial" w:cs="Arial"/>
        </w:rPr>
        <w:t>_________________________________________________________________</w:t>
      </w:r>
      <w:r w:rsidR="009C0EBF">
        <w:rPr>
          <w:rFonts w:ascii="Arial" w:hAnsi="Arial" w:cs="Arial"/>
        </w:rPr>
        <w:t>__________</w:t>
      </w:r>
    </w:p>
    <w:p w14:paraId="3CF0FE19" w14:textId="77777777" w:rsidR="00E80778" w:rsidRPr="00062D1E" w:rsidRDefault="00E80778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2C55051" w14:textId="77777777" w:rsidR="009C0EBF" w:rsidRDefault="009C0EBF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3D9C2AD" w14:textId="77777777" w:rsidR="009C0EBF" w:rsidRDefault="009C0EBF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EC974A8" w14:textId="77777777" w:rsidR="009C0EBF" w:rsidRDefault="009C0EBF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0451817" w14:textId="77777777" w:rsidR="009C0EBF" w:rsidRDefault="009C0EBF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727A6BC" w14:textId="54029561" w:rsidR="00062D1E" w:rsidRPr="00062D1E" w:rsidRDefault="00062D1E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62D1E">
        <w:rPr>
          <w:rFonts w:ascii="Arial" w:hAnsi="Arial" w:cs="Arial"/>
          <w:b/>
          <w:bCs/>
        </w:rPr>
        <w:t>PLEASE PROVIDE ANY SPECIFIC SPECIAL NEED OF STUDENT</w:t>
      </w:r>
      <w:r w:rsidR="00CD210A">
        <w:rPr>
          <w:rFonts w:ascii="Arial" w:hAnsi="Arial" w:cs="Arial"/>
          <w:b/>
          <w:bCs/>
        </w:rPr>
        <w:t>(S)</w:t>
      </w:r>
      <w:r w:rsidRPr="00062D1E">
        <w:rPr>
          <w:rFonts w:ascii="Arial" w:hAnsi="Arial" w:cs="Arial"/>
          <w:b/>
          <w:bCs/>
        </w:rPr>
        <w:t>:</w:t>
      </w:r>
    </w:p>
    <w:p w14:paraId="0BDA87EB" w14:textId="7B3F2040" w:rsidR="00062D1E" w:rsidRPr="00062D1E" w:rsidRDefault="00062D1E" w:rsidP="00105FA1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FC528C4" w14:textId="77777777" w:rsidR="00062D1E" w:rsidRPr="00062D1E" w:rsidRDefault="00062D1E" w:rsidP="00105FA1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559EEA9" w14:textId="77777777" w:rsidR="00062D1E" w:rsidRPr="00062D1E" w:rsidRDefault="00062D1E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4D0043B" w14:textId="77777777" w:rsidR="00062D1E" w:rsidRPr="00062D1E" w:rsidRDefault="00062D1E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450CB5E" w14:textId="63AC210A" w:rsidR="00105FA1" w:rsidRPr="00062D1E" w:rsidRDefault="00A0439D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62D1E">
        <w:rPr>
          <w:rFonts w:ascii="Arial" w:hAnsi="Arial" w:cs="Arial"/>
          <w:b/>
          <w:bCs/>
        </w:rPr>
        <w:t>PARENTS</w:t>
      </w:r>
      <w:r w:rsidR="003A4E79">
        <w:rPr>
          <w:rFonts w:ascii="Arial" w:hAnsi="Arial" w:cs="Arial"/>
          <w:b/>
          <w:bCs/>
        </w:rPr>
        <w:t>’</w:t>
      </w:r>
      <w:r w:rsidRPr="00062D1E">
        <w:rPr>
          <w:rFonts w:ascii="Arial" w:hAnsi="Arial" w:cs="Arial"/>
          <w:b/>
          <w:bCs/>
        </w:rPr>
        <w:t xml:space="preserve"> INFO</w:t>
      </w:r>
      <w:r w:rsidR="003A4E79">
        <w:rPr>
          <w:rFonts w:ascii="Arial" w:hAnsi="Arial" w:cs="Arial"/>
          <w:b/>
          <w:bCs/>
        </w:rPr>
        <w:t>RMATION:</w:t>
      </w:r>
    </w:p>
    <w:p w14:paraId="2A969729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BCC16C2" w14:textId="12CE2D5B" w:rsidR="00062D1E" w:rsidRPr="00062D1E" w:rsidRDefault="00A0439D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62D1E">
        <w:rPr>
          <w:rFonts w:ascii="Arial" w:hAnsi="Arial" w:cs="Arial"/>
        </w:rPr>
        <w:t>FATHER</w:t>
      </w:r>
      <w:r w:rsidR="0069055A" w:rsidRPr="00062D1E">
        <w:rPr>
          <w:rFonts w:ascii="Arial" w:hAnsi="Arial" w:cs="Arial"/>
        </w:rPr>
        <w:t xml:space="preserve"> </w:t>
      </w:r>
      <w:r w:rsidRPr="00062D1E">
        <w:rPr>
          <w:rFonts w:ascii="Arial" w:hAnsi="Arial" w:cs="Arial"/>
        </w:rPr>
        <w:t>(</w:t>
      </w:r>
      <w:r w:rsidR="00062D1E" w:rsidRPr="00062D1E">
        <w:rPr>
          <w:rFonts w:ascii="Arial" w:hAnsi="Arial" w:cs="Arial"/>
        </w:rPr>
        <w:t>FIRST</w:t>
      </w:r>
      <w:r w:rsidRPr="00062D1E">
        <w:rPr>
          <w:rFonts w:ascii="Arial" w:hAnsi="Arial" w:cs="Arial"/>
        </w:rPr>
        <w:t xml:space="preserve"> AND LAST NAME): </w:t>
      </w:r>
      <w:r w:rsidRPr="00062D1E">
        <w:rPr>
          <w:rFonts w:ascii="Arial" w:hAnsi="Arial" w:cs="Arial"/>
          <w:b/>
          <w:bCs/>
        </w:rPr>
        <w:t>__________________________________</w:t>
      </w:r>
      <w:r w:rsidR="003A4E79">
        <w:rPr>
          <w:rFonts w:ascii="Arial" w:hAnsi="Arial" w:cs="Arial"/>
          <w:b/>
          <w:bCs/>
        </w:rPr>
        <w:t>___________</w:t>
      </w:r>
    </w:p>
    <w:p w14:paraId="27D1E566" w14:textId="77777777" w:rsidR="00062D1E" w:rsidRPr="00062D1E" w:rsidRDefault="00062D1E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18FAE23" w14:textId="2E9881B7" w:rsidR="00105FA1" w:rsidRPr="00062D1E" w:rsidRDefault="00062D1E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62D1E">
        <w:rPr>
          <w:rFonts w:ascii="Arial" w:hAnsi="Arial" w:cs="Arial"/>
        </w:rPr>
        <w:t xml:space="preserve">HOME </w:t>
      </w:r>
      <w:r w:rsidR="00A0439D" w:rsidRPr="00062D1E">
        <w:rPr>
          <w:rFonts w:ascii="Arial" w:hAnsi="Arial" w:cs="Arial"/>
        </w:rPr>
        <w:t>PHONE:</w:t>
      </w:r>
      <w:r w:rsidR="003A4E79">
        <w:rPr>
          <w:rFonts w:ascii="Arial" w:hAnsi="Arial" w:cs="Arial"/>
        </w:rPr>
        <w:t xml:space="preserve"> </w:t>
      </w:r>
      <w:r w:rsidR="00A0439D" w:rsidRPr="00062D1E">
        <w:rPr>
          <w:rFonts w:ascii="Arial" w:hAnsi="Arial" w:cs="Arial"/>
          <w:b/>
          <w:bCs/>
        </w:rPr>
        <w:t>_____________</w:t>
      </w:r>
      <w:r w:rsidR="00A0439D" w:rsidRPr="00062D1E">
        <w:rPr>
          <w:rFonts w:ascii="Arial" w:hAnsi="Arial" w:cs="Arial"/>
        </w:rPr>
        <w:t>WORK PHONE:</w:t>
      </w:r>
      <w:r w:rsidR="003A4E79">
        <w:rPr>
          <w:rFonts w:ascii="Arial" w:hAnsi="Arial" w:cs="Arial"/>
        </w:rPr>
        <w:t xml:space="preserve"> </w:t>
      </w:r>
      <w:r w:rsidR="00A0439D" w:rsidRPr="00062D1E">
        <w:rPr>
          <w:rFonts w:ascii="Arial" w:hAnsi="Arial" w:cs="Arial"/>
          <w:b/>
          <w:bCs/>
        </w:rPr>
        <w:t>___________</w:t>
      </w:r>
      <w:proofErr w:type="gramStart"/>
      <w:r w:rsidR="00A0439D" w:rsidRPr="00062D1E">
        <w:rPr>
          <w:rFonts w:ascii="Arial" w:hAnsi="Arial" w:cs="Arial"/>
          <w:b/>
          <w:bCs/>
        </w:rPr>
        <w:t>_</w:t>
      </w:r>
      <w:r w:rsidR="00A0439D" w:rsidRPr="00062D1E">
        <w:rPr>
          <w:rFonts w:ascii="Arial" w:hAnsi="Arial" w:cs="Arial"/>
        </w:rPr>
        <w:t xml:space="preserve">  CELL</w:t>
      </w:r>
      <w:proofErr w:type="gramEnd"/>
      <w:r w:rsidR="00A0439D" w:rsidRPr="00062D1E">
        <w:rPr>
          <w:rFonts w:ascii="Arial" w:hAnsi="Arial" w:cs="Arial"/>
        </w:rPr>
        <w:t>:_____________</w:t>
      </w:r>
      <w:r w:rsidR="003A4E79">
        <w:rPr>
          <w:rFonts w:ascii="Arial" w:hAnsi="Arial" w:cs="Arial"/>
        </w:rPr>
        <w:t>____</w:t>
      </w:r>
      <w:r w:rsidR="00A0439D" w:rsidRPr="00062D1E">
        <w:rPr>
          <w:rFonts w:ascii="Arial" w:hAnsi="Arial" w:cs="Arial"/>
        </w:rPr>
        <w:t xml:space="preserve"> </w:t>
      </w:r>
    </w:p>
    <w:p w14:paraId="60184EC7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46FD60C" w14:textId="62C7D16A" w:rsidR="00062D1E" w:rsidRPr="00062D1E" w:rsidRDefault="00A0439D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62D1E">
        <w:rPr>
          <w:rFonts w:ascii="Arial" w:hAnsi="Arial" w:cs="Arial"/>
        </w:rPr>
        <w:t>MOTHER (</w:t>
      </w:r>
      <w:r w:rsidR="00062D1E" w:rsidRPr="00062D1E">
        <w:rPr>
          <w:rFonts w:ascii="Arial" w:hAnsi="Arial" w:cs="Arial"/>
        </w:rPr>
        <w:t>FIRST</w:t>
      </w:r>
      <w:r w:rsidRPr="00062D1E">
        <w:rPr>
          <w:rFonts w:ascii="Arial" w:hAnsi="Arial" w:cs="Arial"/>
        </w:rPr>
        <w:t xml:space="preserve"> AND LAST NAME</w:t>
      </w:r>
      <w:proofErr w:type="gramStart"/>
      <w:r w:rsidRPr="00062D1E">
        <w:rPr>
          <w:rFonts w:ascii="Arial" w:hAnsi="Arial" w:cs="Arial"/>
        </w:rPr>
        <w:t>):</w:t>
      </w:r>
      <w:r w:rsidRPr="00062D1E">
        <w:rPr>
          <w:rFonts w:ascii="Arial" w:hAnsi="Arial" w:cs="Arial"/>
          <w:b/>
          <w:bCs/>
        </w:rPr>
        <w:t>_</w:t>
      </w:r>
      <w:proofErr w:type="gramEnd"/>
      <w:r w:rsidRPr="00062D1E">
        <w:rPr>
          <w:rFonts w:ascii="Arial" w:hAnsi="Arial" w:cs="Arial"/>
          <w:b/>
          <w:bCs/>
        </w:rPr>
        <w:t>________________________________</w:t>
      </w:r>
      <w:r w:rsidR="003A4E79">
        <w:rPr>
          <w:rFonts w:ascii="Arial" w:hAnsi="Arial" w:cs="Arial"/>
          <w:b/>
          <w:bCs/>
        </w:rPr>
        <w:t>____________</w:t>
      </w:r>
    </w:p>
    <w:p w14:paraId="464D2271" w14:textId="77777777" w:rsidR="00062D1E" w:rsidRPr="00062D1E" w:rsidRDefault="00062D1E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4F4A4FC" w14:textId="5DE2606D" w:rsidR="00105FA1" w:rsidRPr="00062D1E" w:rsidRDefault="00A0439D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62D1E">
        <w:rPr>
          <w:rFonts w:ascii="Arial" w:hAnsi="Arial" w:cs="Arial"/>
        </w:rPr>
        <w:t>HOME PHONE:</w:t>
      </w:r>
      <w:r w:rsidR="003A4E79">
        <w:rPr>
          <w:rFonts w:ascii="Arial" w:hAnsi="Arial" w:cs="Arial"/>
        </w:rPr>
        <w:t xml:space="preserve"> </w:t>
      </w:r>
      <w:r w:rsidRPr="00062D1E">
        <w:rPr>
          <w:rFonts w:ascii="Arial" w:hAnsi="Arial" w:cs="Arial"/>
          <w:b/>
          <w:bCs/>
        </w:rPr>
        <w:t>_____________</w:t>
      </w:r>
      <w:r w:rsidRPr="00062D1E">
        <w:rPr>
          <w:rFonts w:ascii="Arial" w:hAnsi="Arial" w:cs="Arial"/>
        </w:rPr>
        <w:t>WORK PHONE:</w:t>
      </w:r>
      <w:r w:rsidR="003A4E79">
        <w:rPr>
          <w:rFonts w:ascii="Arial" w:hAnsi="Arial" w:cs="Arial"/>
        </w:rPr>
        <w:t xml:space="preserve"> </w:t>
      </w:r>
      <w:r w:rsidRPr="00062D1E">
        <w:rPr>
          <w:rFonts w:ascii="Arial" w:hAnsi="Arial" w:cs="Arial"/>
          <w:b/>
          <w:bCs/>
        </w:rPr>
        <w:t>____________</w:t>
      </w:r>
      <w:r w:rsidRPr="00062D1E">
        <w:rPr>
          <w:rFonts w:ascii="Arial" w:hAnsi="Arial" w:cs="Arial"/>
        </w:rPr>
        <w:t xml:space="preserve"> </w:t>
      </w:r>
      <w:proofErr w:type="gramStart"/>
      <w:r w:rsidRPr="00062D1E">
        <w:rPr>
          <w:rFonts w:ascii="Arial" w:hAnsi="Arial" w:cs="Arial"/>
        </w:rPr>
        <w:t>CELL:_</w:t>
      </w:r>
      <w:proofErr w:type="gramEnd"/>
      <w:r w:rsidRPr="00062D1E">
        <w:rPr>
          <w:rFonts w:ascii="Arial" w:hAnsi="Arial" w:cs="Arial"/>
        </w:rPr>
        <w:t>____________</w:t>
      </w:r>
      <w:r w:rsidR="003A4E79">
        <w:rPr>
          <w:rFonts w:ascii="Arial" w:hAnsi="Arial" w:cs="Arial"/>
        </w:rPr>
        <w:t>____</w:t>
      </w:r>
      <w:r w:rsidRPr="00062D1E">
        <w:rPr>
          <w:rFonts w:ascii="Arial" w:hAnsi="Arial" w:cs="Arial"/>
        </w:rPr>
        <w:t xml:space="preserve"> </w:t>
      </w:r>
    </w:p>
    <w:p w14:paraId="586A18BC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943BF2F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70A5494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25B77D3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52E56D5" w14:textId="77777777" w:rsidR="00105FA1" w:rsidRPr="00062D1E" w:rsidRDefault="00105FA1" w:rsidP="00105FA1">
      <w:pPr>
        <w:rPr>
          <w:rFonts w:ascii="Arial" w:hAnsi="Arial" w:cs="Arial"/>
        </w:rPr>
      </w:pPr>
    </w:p>
    <w:p w14:paraId="4DC602B1" w14:textId="77777777" w:rsidR="00F1692A" w:rsidRPr="00062D1E" w:rsidRDefault="00F1692A" w:rsidP="00F1692A">
      <w:pPr>
        <w:rPr>
          <w:rFonts w:ascii="Arial" w:hAnsi="Arial" w:cs="Arial"/>
          <w:color w:val="auto"/>
        </w:rPr>
      </w:pPr>
    </w:p>
    <w:p w14:paraId="40622DEC" w14:textId="77777777" w:rsidR="00F1692A" w:rsidRPr="00062D1E" w:rsidRDefault="00F1692A" w:rsidP="00F1692A">
      <w:pPr>
        <w:rPr>
          <w:rFonts w:ascii="Arial" w:hAnsi="Arial" w:cs="Arial"/>
          <w:color w:val="auto"/>
        </w:rPr>
      </w:pPr>
    </w:p>
    <w:p w14:paraId="1188869C" w14:textId="77777777" w:rsidR="00F1692A" w:rsidRPr="00062D1E" w:rsidRDefault="00F1692A" w:rsidP="00F1692A">
      <w:pPr>
        <w:rPr>
          <w:rFonts w:ascii="Arial" w:hAnsi="Arial" w:cs="Arial"/>
          <w:color w:val="auto"/>
        </w:rPr>
      </w:pPr>
    </w:p>
    <w:p w14:paraId="7F6EC2D6" w14:textId="77777777" w:rsidR="00022A5A" w:rsidRDefault="00022A5A" w:rsidP="00F1692A">
      <w:pPr>
        <w:rPr>
          <w:rFonts w:ascii="Arial" w:hAnsi="Arial" w:cs="Arial"/>
          <w:color w:val="auto"/>
        </w:rPr>
      </w:pPr>
    </w:p>
    <w:p w14:paraId="3BD399D6" w14:textId="77777777" w:rsidR="00022A5A" w:rsidRDefault="00022A5A" w:rsidP="00F1692A">
      <w:pPr>
        <w:rPr>
          <w:rFonts w:ascii="Arial" w:hAnsi="Arial" w:cs="Arial"/>
          <w:color w:val="auto"/>
        </w:rPr>
      </w:pPr>
    </w:p>
    <w:p w14:paraId="7A5DE91A" w14:textId="77777777" w:rsidR="00022A5A" w:rsidRDefault="00022A5A" w:rsidP="00F1692A">
      <w:pPr>
        <w:rPr>
          <w:rFonts w:ascii="Arial" w:hAnsi="Arial" w:cs="Arial"/>
          <w:color w:val="auto"/>
        </w:rPr>
      </w:pPr>
    </w:p>
    <w:p w14:paraId="33D69F28" w14:textId="77777777" w:rsidR="00022A5A" w:rsidRDefault="00022A5A" w:rsidP="00F1692A">
      <w:pPr>
        <w:rPr>
          <w:rFonts w:ascii="Arial" w:hAnsi="Arial" w:cs="Arial"/>
          <w:color w:val="auto"/>
        </w:rPr>
      </w:pPr>
    </w:p>
    <w:p w14:paraId="0328F15D" w14:textId="77777777" w:rsidR="00022A5A" w:rsidRDefault="00022A5A" w:rsidP="00F1692A">
      <w:pPr>
        <w:rPr>
          <w:rFonts w:ascii="Arial" w:hAnsi="Arial" w:cs="Arial"/>
          <w:color w:val="auto"/>
        </w:rPr>
      </w:pPr>
    </w:p>
    <w:p w14:paraId="6A929CD3" w14:textId="77777777" w:rsidR="00022A5A" w:rsidRDefault="00022A5A" w:rsidP="00F1692A">
      <w:pPr>
        <w:rPr>
          <w:rFonts w:ascii="Arial" w:hAnsi="Arial" w:cs="Arial"/>
          <w:color w:val="auto"/>
        </w:rPr>
      </w:pPr>
    </w:p>
    <w:p w14:paraId="658D42D8" w14:textId="77777777" w:rsidR="00022A5A" w:rsidRDefault="00022A5A" w:rsidP="00F1692A">
      <w:pPr>
        <w:rPr>
          <w:rFonts w:ascii="Arial" w:hAnsi="Arial" w:cs="Arial"/>
          <w:color w:val="auto"/>
        </w:rPr>
      </w:pPr>
    </w:p>
    <w:p w14:paraId="77DA0B71" w14:textId="77777777" w:rsidR="00022A5A" w:rsidRDefault="00022A5A" w:rsidP="00F1692A">
      <w:pPr>
        <w:rPr>
          <w:rFonts w:ascii="Arial" w:hAnsi="Arial" w:cs="Arial"/>
          <w:color w:val="auto"/>
        </w:rPr>
      </w:pPr>
    </w:p>
    <w:p w14:paraId="2DC81C1F" w14:textId="77777777" w:rsidR="00022A5A" w:rsidRDefault="00022A5A" w:rsidP="00F1692A">
      <w:pPr>
        <w:rPr>
          <w:rFonts w:ascii="Arial" w:hAnsi="Arial" w:cs="Arial"/>
          <w:color w:val="auto"/>
        </w:rPr>
      </w:pPr>
    </w:p>
    <w:p w14:paraId="1C800814" w14:textId="77777777" w:rsidR="00022A5A" w:rsidRDefault="00022A5A" w:rsidP="00F1692A">
      <w:pPr>
        <w:rPr>
          <w:rFonts w:ascii="Arial" w:hAnsi="Arial" w:cs="Arial"/>
          <w:color w:val="auto"/>
        </w:rPr>
      </w:pPr>
    </w:p>
    <w:p w14:paraId="25F31774" w14:textId="77777777" w:rsidR="00022A5A" w:rsidRDefault="00022A5A" w:rsidP="00F1692A">
      <w:pPr>
        <w:rPr>
          <w:rFonts w:ascii="Arial" w:hAnsi="Arial" w:cs="Arial"/>
          <w:color w:val="auto"/>
        </w:rPr>
      </w:pPr>
    </w:p>
    <w:p w14:paraId="5958AB73" w14:textId="77777777" w:rsidR="00022A5A" w:rsidRDefault="00022A5A" w:rsidP="00F1692A">
      <w:pPr>
        <w:rPr>
          <w:rFonts w:ascii="Arial" w:hAnsi="Arial" w:cs="Arial"/>
          <w:color w:val="auto"/>
        </w:rPr>
      </w:pPr>
    </w:p>
    <w:p w14:paraId="1DF6641B" w14:textId="77777777" w:rsidR="00022A5A" w:rsidRDefault="00022A5A" w:rsidP="00F1692A">
      <w:pPr>
        <w:rPr>
          <w:rFonts w:ascii="Arial" w:hAnsi="Arial" w:cs="Arial"/>
          <w:color w:val="auto"/>
        </w:rPr>
      </w:pPr>
    </w:p>
    <w:p w14:paraId="7BAF3110" w14:textId="77777777" w:rsidR="00022A5A" w:rsidRDefault="00022A5A" w:rsidP="00F1692A">
      <w:pPr>
        <w:rPr>
          <w:rFonts w:ascii="Arial" w:hAnsi="Arial" w:cs="Arial"/>
          <w:color w:val="auto"/>
        </w:rPr>
      </w:pPr>
    </w:p>
    <w:p w14:paraId="37E09C1A" w14:textId="77777777" w:rsidR="00022A5A" w:rsidRDefault="00022A5A" w:rsidP="00F1692A">
      <w:pPr>
        <w:rPr>
          <w:rFonts w:ascii="Arial" w:hAnsi="Arial" w:cs="Arial"/>
          <w:color w:val="auto"/>
        </w:rPr>
      </w:pPr>
    </w:p>
    <w:p w14:paraId="3B1A1D01" w14:textId="72BDECA9" w:rsidR="00F1692A" w:rsidRPr="00F62CC0" w:rsidRDefault="00405C2E" w:rsidP="00F1692A">
      <w:pPr>
        <w:rPr>
          <w:rFonts w:ascii="Arial" w:hAnsi="Arial" w:cs="Arial"/>
          <w:b/>
          <w:bCs/>
          <w:color w:val="auto"/>
        </w:rPr>
      </w:pPr>
      <w:r w:rsidRPr="00F62CC0">
        <w:rPr>
          <w:rFonts w:ascii="Arial" w:hAnsi="Arial" w:cs="Arial"/>
          <w:b/>
          <w:bCs/>
          <w:color w:val="auto"/>
        </w:rPr>
        <w:t xml:space="preserve">PROGRAM </w:t>
      </w:r>
      <w:r w:rsidR="00F1692A" w:rsidRPr="00F62CC0">
        <w:rPr>
          <w:rFonts w:ascii="Arial" w:hAnsi="Arial" w:cs="Arial"/>
          <w:b/>
          <w:bCs/>
          <w:color w:val="auto"/>
        </w:rPr>
        <w:t xml:space="preserve">PRICE FOR BOSNIAN </w:t>
      </w:r>
      <w:r w:rsidRPr="00F62CC0">
        <w:rPr>
          <w:rFonts w:ascii="Arial" w:hAnsi="Arial" w:cs="Arial"/>
          <w:b/>
          <w:bCs/>
          <w:color w:val="auto"/>
        </w:rPr>
        <w:t xml:space="preserve">LANGUAGE </w:t>
      </w:r>
      <w:r w:rsidR="00F1692A" w:rsidRPr="00F62CC0">
        <w:rPr>
          <w:rFonts w:ascii="Arial" w:hAnsi="Arial" w:cs="Arial"/>
          <w:b/>
          <w:bCs/>
          <w:color w:val="auto"/>
        </w:rPr>
        <w:t>SCHOOL</w:t>
      </w:r>
      <w:r w:rsidR="00F62CC0">
        <w:rPr>
          <w:rFonts w:ascii="Arial" w:hAnsi="Arial" w:cs="Arial"/>
          <w:b/>
          <w:bCs/>
          <w:color w:val="auto"/>
        </w:rPr>
        <w:t>:</w:t>
      </w:r>
    </w:p>
    <w:p w14:paraId="73D78335" w14:textId="4C407056" w:rsidR="00F1692A" w:rsidRPr="00062D1E" w:rsidRDefault="00F1692A" w:rsidP="00F1692A">
      <w:pPr>
        <w:rPr>
          <w:rFonts w:ascii="Arial" w:hAnsi="Arial" w:cs="Arial"/>
          <w:color w:val="auto"/>
        </w:rPr>
      </w:pPr>
    </w:p>
    <w:p w14:paraId="0CF5DF9B" w14:textId="60304397" w:rsidR="003A4E79" w:rsidRDefault="00F1692A" w:rsidP="00F1692A">
      <w:pPr>
        <w:rPr>
          <w:rFonts w:ascii="Arial" w:hAnsi="Arial" w:cs="Arial"/>
          <w:color w:val="auto"/>
        </w:rPr>
      </w:pPr>
      <w:r w:rsidRPr="00062D1E">
        <w:rPr>
          <w:rFonts w:ascii="Arial" w:hAnsi="Arial" w:cs="Arial"/>
          <w:color w:val="auto"/>
        </w:rPr>
        <w:t xml:space="preserve">SEMESTER </w:t>
      </w:r>
      <w:r w:rsidRPr="005129DE">
        <w:rPr>
          <w:rFonts w:ascii="Arial" w:hAnsi="Arial" w:cs="Arial"/>
          <w:b/>
          <w:bCs/>
          <w:color w:val="auto"/>
        </w:rPr>
        <w:t>I</w:t>
      </w:r>
      <w:r w:rsidRPr="00062D1E">
        <w:rPr>
          <w:rFonts w:ascii="Arial" w:hAnsi="Arial" w:cs="Arial"/>
          <w:color w:val="auto"/>
        </w:rPr>
        <w:t xml:space="preserve"> - MEMBERS - $</w:t>
      </w:r>
      <w:r w:rsidR="0041412D">
        <w:rPr>
          <w:rFonts w:ascii="Arial" w:hAnsi="Arial" w:cs="Arial"/>
          <w:color w:val="auto"/>
        </w:rPr>
        <w:t>1</w:t>
      </w:r>
      <w:r w:rsidR="00F62CC0">
        <w:rPr>
          <w:rFonts w:ascii="Arial" w:hAnsi="Arial" w:cs="Arial"/>
          <w:color w:val="auto"/>
        </w:rPr>
        <w:t>68</w:t>
      </w:r>
      <w:r w:rsidR="003A4E79">
        <w:rPr>
          <w:rFonts w:ascii="Arial" w:hAnsi="Arial" w:cs="Arial"/>
          <w:color w:val="auto"/>
        </w:rPr>
        <w:t xml:space="preserve"> ($1</w:t>
      </w:r>
      <w:r w:rsidR="00F62CC0">
        <w:rPr>
          <w:rFonts w:ascii="Arial" w:hAnsi="Arial" w:cs="Arial"/>
          <w:color w:val="auto"/>
        </w:rPr>
        <w:t>2</w:t>
      </w:r>
      <w:r w:rsidR="003A4E79">
        <w:rPr>
          <w:rFonts w:ascii="Arial" w:hAnsi="Arial" w:cs="Arial"/>
          <w:color w:val="auto"/>
        </w:rPr>
        <w:t xml:space="preserve"> PER HOUR) </w:t>
      </w:r>
    </w:p>
    <w:p w14:paraId="2DD16BE9" w14:textId="623853ED" w:rsidR="00F1692A" w:rsidRPr="00062D1E" w:rsidRDefault="00F1692A" w:rsidP="00F1692A">
      <w:pPr>
        <w:rPr>
          <w:rFonts w:ascii="Arial" w:hAnsi="Arial" w:cs="Arial"/>
          <w:color w:val="auto"/>
        </w:rPr>
      </w:pPr>
      <w:r w:rsidRPr="00062D1E">
        <w:rPr>
          <w:rFonts w:ascii="Arial" w:hAnsi="Arial" w:cs="Arial"/>
          <w:color w:val="auto"/>
        </w:rPr>
        <w:t>NON - MEMBERS - $</w:t>
      </w:r>
      <w:r w:rsidR="00F62CC0">
        <w:rPr>
          <w:rFonts w:ascii="Arial" w:hAnsi="Arial" w:cs="Arial"/>
          <w:color w:val="auto"/>
        </w:rPr>
        <w:t>202.</w:t>
      </w:r>
      <w:r w:rsidR="003A4E79">
        <w:rPr>
          <w:rFonts w:ascii="Arial" w:hAnsi="Arial" w:cs="Arial"/>
          <w:color w:val="auto"/>
        </w:rPr>
        <w:t xml:space="preserve"> ($1</w:t>
      </w:r>
      <w:r w:rsidR="00F62CC0">
        <w:rPr>
          <w:rFonts w:ascii="Arial" w:hAnsi="Arial" w:cs="Arial"/>
          <w:color w:val="auto"/>
        </w:rPr>
        <w:t>4.50</w:t>
      </w:r>
      <w:r w:rsidR="003A4E79">
        <w:rPr>
          <w:rFonts w:ascii="Arial" w:hAnsi="Arial" w:cs="Arial"/>
          <w:color w:val="auto"/>
        </w:rPr>
        <w:t xml:space="preserve"> PER HOUR)</w:t>
      </w:r>
    </w:p>
    <w:p w14:paraId="56259399" w14:textId="257F750D" w:rsidR="00F1692A" w:rsidRPr="00062D1E" w:rsidRDefault="00F1692A" w:rsidP="00F1692A">
      <w:pPr>
        <w:rPr>
          <w:rFonts w:ascii="Arial" w:hAnsi="Arial" w:cs="Arial"/>
          <w:color w:val="auto"/>
        </w:rPr>
      </w:pPr>
      <w:r w:rsidRPr="00062D1E">
        <w:rPr>
          <w:rFonts w:ascii="Arial" w:hAnsi="Arial" w:cs="Arial"/>
          <w:color w:val="auto"/>
        </w:rPr>
        <w:t xml:space="preserve">PRICE FOR </w:t>
      </w:r>
      <w:r w:rsidR="003A4E79">
        <w:rPr>
          <w:rFonts w:ascii="Arial" w:hAnsi="Arial" w:cs="Arial"/>
          <w:color w:val="auto"/>
        </w:rPr>
        <w:t xml:space="preserve">THE </w:t>
      </w:r>
      <w:r w:rsidRPr="00062D1E">
        <w:rPr>
          <w:rFonts w:ascii="Arial" w:hAnsi="Arial" w:cs="Arial"/>
          <w:color w:val="auto"/>
        </w:rPr>
        <w:t xml:space="preserve">SECOND CHILD IS 30% </w:t>
      </w:r>
      <w:r w:rsidR="009C0EBF">
        <w:rPr>
          <w:rFonts w:ascii="Arial" w:hAnsi="Arial" w:cs="Arial"/>
          <w:color w:val="auto"/>
        </w:rPr>
        <w:t>LESS</w:t>
      </w:r>
    </w:p>
    <w:p w14:paraId="7A9C3922" w14:textId="77777777" w:rsidR="00F1692A" w:rsidRPr="00062D1E" w:rsidRDefault="00F1692A" w:rsidP="00F1692A">
      <w:pPr>
        <w:rPr>
          <w:rFonts w:ascii="Arial" w:hAnsi="Arial" w:cs="Arial"/>
          <w:color w:val="auto"/>
        </w:rPr>
      </w:pPr>
    </w:p>
    <w:p w14:paraId="56226087" w14:textId="54F847CA" w:rsidR="00F1692A" w:rsidRPr="00062D1E" w:rsidRDefault="00F1692A" w:rsidP="00022A5A">
      <w:pPr>
        <w:rPr>
          <w:rFonts w:ascii="Arial" w:hAnsi="Arial" w:cs="Arial"/>
          <w:color w:val="auto"/>
        </w:rPr>
      </w:pPr>
      <w:r w:rsidRPr="00062D1E">
        <w:rPr>
          <w:rFonts w:ascii="Arial" w:hAnsi="Arial" w:cs="Arial"/>
          <w:color w:val="auto"/>
        </w:rPr>
        <w:t xml:space="preserve">SEMESTER </w:t>
      </w:r>
      <w:r w:rsidRPr="005129DE">
        <w:rPr>
          <w:rFonts w:ascii="Arial" w:hAnsi="Arial" w:cs="Arial"/>
          <w:b/>
          <w:bCs/>
          <w:color w:val="auto"/>
        </w:rPr>
        <w:t>I</w:t>
      </w:r>
      <w:r w:rsidRPr="00062D1E">
        <w:rPr>
          <w:rFonts w:ascii="Arial" w:hAnsi="Arial" w:cs="Arial"/>
          <w:color w:val="auto"/>
        </w:rPr>
        <w:t xml:space="preserve"> BEGINS ON S</w:t>
      </w:r>
      <w:r w:rsidR="00B65BE3">
        <w:rPr>
          <w:rFonts w:ascii="Arial" w:hAnsi="Arial" w:cs="Arial"/>
          <w:color w:val="auto"/>
        </w:rPr>
        <w:t>UNDAY</w:t>
      </w:r>
      <w:r w:rsidRPr="00062D1E">
        <w:rPr>
          <w:rFonts w:ascii="Arial" w:hAnsi="Arial" w:cs="Arial"/>
          <w:color w:val="auto"/>
        </w:rPr>
        <w:t xml:space="preserve">, </w:t>
      </w:r>
      <w:r w:rsidR="00B65BE3">
        <w:rPr>
          <w:rFonts w:ascii="Arial" w:hAnsi="Arial" w:cs="Arial"/>
          <w:color w:val="auto"/>
        </w:rPr>
        <w:t>SEPTEMBER 1</w:t>
      </w:r>
      <w:r w:rsidR="00F62CC0">
        <w:rPr>
          <w:rFonts w:ascii="Arial" w:hAnsi="Arial" w:cs="Arial"/>
          <w:color w:val="auto"/>
        </w:rPr>
        <w:t>1</w:t>
      </w:r>
      <w:r w:rsidRPr="00062D1E">
        <w:rPr>
          <w:rFonts w:ascii="Arial" w:hAnsi="Arial" w:cs="Arial"/>
          <w:color w:val="auto"/>
        </w:rPr>
        <w:t xml:space="preserve">, </w:t>
      </w:r>
      <w:proofErr w:type="gramStart"/>
      <w:r w:rsidRPr="00062D1E">
        <w:rPr>
          <w:rFonts w:ascii="Arial" w:hAnsi="Arial" w:cs="Arial"/>
          <w:color w:val="auto"/>
        </w:rPr>
        <w:t>20</w:t>
      </w:r>
      <w:r w:rsidR="00405C2E" w:rsidRPr="00062D1E">
        <w:rPr>
          <w:rFonts w:ascii="Arial" w:hAnsi="Arial" w:cs="Arial"/>
          <w:color w:val="auto"/>
        </w:rPr>
        <w:t>2</w:t>
      </w:r>
      <w:r w:rsidR="00F62CC0">
        <w:rPr>
          <w:rFonts w:ascii="Arial" w:hAnsi="Arial" w:cs="Arial"/>
          <w:color w:val="auto"/>
        </w:rPr>
        <w:t>2</w:t>
      </w:r>
      <w:proofErr w:type="gramEnd"/>
      <w:r w:rsidRPr="00062D1E">
        <w:rPr>
          <w:rFonts w:ascii="Arial" w:hAnsi="Arial" w:cs="Arial"/>
          <w:color w:val="auto"/>
        </w:rPr>
        <w:t xml:space="preserve"> FROM </w:t>
      </w:r>
      <w:r w:rsidR="00B65BE3">
        <w:rPr>
          <w:rFonts w:ascii="Arial" w:hAnsi="Arial" w:cs="Arial"/>
          <w:color w:val="auto"/>
        </w:rPr>
        <w:t>10</w:t>
      </w:r>
      <w:r w:rsidR="0069055A" w:rsidRPr="00062D1E">
        <w:rPr>
          <w:rFonts w:ascii="Arial" w:hAnsi="Arial" w:cs="Arial"/>
          <w:color w:val="auto"/>
        </w:rPr>
        <w:t xml:space="preserve"> – </w:t>
      </w:r>
      <w:r w:rsidR="00B65BE3">
        <w:rPr>
          <w:rFonts w:ascii="Arial" w:hAnsi="Arial" w:cs="Arial"/>
          <w:color w:val="auto"/>
        </w:rPr>
        <w:t>11 AM</w:t>
      </w:r>
      <w:r w:rsidRPr="00062D1E">
        <w:rPr>
          <w:rFonts w:ascii="Arial" w:hAnsi="Arial" w:cs="Arial"/>
          <w:color w:val="auto"/>
        </w:rPr>
        <w:t xml:space="preserve"> </w:t>
      </w:r>
    </w:p>
    <w:p w14:paraId="7FDDEECF" w14:textId="77777777" w:rsidR="00F1692A" w:rsidRPr="00062D1E" w:rsidRDefault="00F1692A" w:rsidP="00F1692A">
      <w:pPr>
        <w:rPr>
          <w:rFonts w:ascii="Arial" w:hAnsi="Arial" w:cs="Arial"/>
          <w:color w:val="auto"/>
        </w:rPr>
      </w:pPr>
    </w:p>
    <w:p w14:paraId="14F88C45" w14:textId="53E6F529" w:rsidR="00383809" w:rsidRPr="00F62CC0" w:rsidRDefault="00383809" w:rsidP="00383809">
      <w:pPr>
        <w:rPr>
          <w:rFonts w:ascii="Arial" w:hAnsi="Arial" w:cs="Arial"/>
          <w:b/>
          <w:bCs/>
          <w:color w:val="auto"/>
        </w:rPr>
      </w:pPr>
      <w:r w:rsidRPr="00F62CC0">
        <w:rPr>
          <w:rFonts w:ascii="Arial" w:hAnsi="Arial" w:cs="Arial"/>
          <w:b/>
          <w:bCs/>
          <w:color w:val="auto"/>
        </w:rPr>
        <w:t>SEMESTER I - CLASS SCHEDULE</w:t>
      </w:r>
      <w:r w:rsidR="00F62CC0">
        <w:rPr>
          <w:rFonts w:ascii="Arial" w:hAnsi="Arial" w:cs="Arial"/>
          <w:b/>
          <w:bCs/>
          <w:color w:val="auto"/>
        </w:rPr>
        <w:t>:</w:t>
      </w:r>
    </w:p>
    <w:p w14:paraId="5BB10C01" w14:textId="77777777" w:rsidR="00383809" w:rsidRDefault="00383809" w:rsidP="00383809">
      <w:pPr>
        <w:rPr>
          <w:rFonts w:ascii="Arial" w:hAnsi="Arial" w:cs="Arial"/>
          <w:color w:val="auto"/>
        </w:rPr>
      </w:pPr>
    </w:p>
    <w:p w14:paraId="1E29E725" w14:textId="6F5820F0" w:rsidR="00383809" w:rsidRPr="00383809" w:rsidRDefault="00383809" w:rsidP="00383809">
      <w:pPr>
        <w:rPr>
          <w:rFonts w:ascii="Arial" w:hAnsi="Arial" w:cs="Arial"/>
          <w:color w:val="auto"/>
        </w:rPr>
      </w:pPr>
      <w:r w:rsidRPr="00383809">
        <w:rPr>
          <w:rFonts w:ascii="Arial" w:hAnsi="Arial" w:cs="Arial"/>
          <w:color w:val="auto"/>
        </w:rPr>
        <w:t xml:space="preserve">SEPTEMBER </w:t>
      </w:r>
      <w:r w:rsidR="00F62CC0">
        <w:rPr>
          <w:rFonts w:ascii="Arial" w:hAnsi="Arial" w:cs="Arial"/>
          <w:color w:val="auto"/>
        </w:rPr>
        <w:t>11, 18, AND 25</w:t>
      </w:r>
    </w:p>
    <w:p w14:paraId="48953322" w14:textId="276B7438" w:rsidR="00383809" w:rsidRPr="00383809" w:rsidRDefault="00383809" w:rsidP="00383809">
      <w:pPr>
        <w:rPr>
          <w:rFonts w:ascii="Arial" w:hAnsi="Arial" w:cs="Arial"/>
          <w:color w:val="auto"/>
        </w:rPr>
      </w:pPr>
      <w:r w:rsidRPr="00383809">
        <w:rPr>
          <w:rFonts w:ascii="Arial" w:hAnsi="Arial" w:cs="Arial"/>
          <w:color w:val="auto"/>
        </w:rPr>
        <w:t xml:space="preserve">OCTOBER </w:t>
      </w:r>
      <w:r w:rsidR="00F62CC0">
        <w:rPr>
          <w:rFonts w:ascii="Arial" w:hAnsi="Arial" w:cs="Arial"/>
          <w:color w:val="auto"/>
        </w:rPr>
        <w:t xml:space="preserve">2, 9, 16, 23, </w:t>
      </w:r>
      <w:r w:rsidR="00174894">
        <w:rPr>
          <w:rFonts w:ascii="Arial" w:hAnsi="Arial" w:cs="Arial"/>
          <w:color w:val="auto"/>
        </w:rPr>
        <w:t>AND</w:t>
      </w:r>
      <w:r w:rsidR="00F62CC0">
        <w:rPr>
          <w:rFonts w:ascii="Arial" w:hAnsi="Arial" w:cs="Arial"/>
          <w:color w:val="auto"/>
        </w:rPr>
        <w:t xml:space="preserve"> 30</w:t>
      </w:r>
    </w:p>
    <w:p w14:paraId="1ED77E23" w14:textId="4A195088" w:rsidR="00383809" w:rsidRPr="00383809" w:rsidRDefault="00383809" w:rsidP="00383809">
      <w:pPr>
        <w:rPr>
          <w:rFonts w:ascii="Arial" w:hAnsi="Arial" w:cs="Arial"/>
          <w:color w:val="auto"/>
        </w:rPr>
      </w:pPr>
      <w:r w:rsidRPr="00383809">
        <w:rPr>
          <w:rFonts w:ascii="Arial" w:hAnsi="Arial" w:cs="Arial"/>
          <w:color w:val="auto"/>
        </w:rPr>
        <w:t xml:space="preserve">NOVEMBER </w:t>
      </w:r>
      <w:r w:rsidR="00F62CC0">
        <w:rPr>
          <w:rFonts w:ascii="Arial" w:hAnsi="Arial" w:cs="Arial"/>
          <w:color w:val="auto"/>
        </w:rPr>
        <w:t xml:space="preserve">6, 13, </w:t>
      </w:r>
      <w:r w:rsidR="00174894">
        <w:rPr>
          <w:rFonts w:ascii="Arial" w:hAnsi="Arial" w:cs="Arial"/>
          <w:color w:val="auto"/>
        </w:rPr>
        <w:t xml:space="preserve">AND </w:t>
      </w:r>
      <w:r w:rsidR="00F62CC0">
        <w:rPr>
          <w:rFonts w:ascii="Arial" w:hAnsi="Arial" w:cs="Arial"/>
          <w:color w:val="auto"/>
        </w:rPr>
        <w:t>20</w:t>
      </w:r>
      <w:r w:rsidRPr="00383809">
        <w:rPr>
          <w:rFonts w:ascii="Arial" w:hAnsi="Arial" w:cs="Arial"/>
          <w:color w:val="auto"/>
        </w:rPr>
        <w:t xml:space="preserve"> (NO SCHOOL ON NOVEMBER 2</w:t>
      </w:r>
      <w:r w:rsidR="00F62CC0">
        <w:rPr>
          <w:rFonts w:ascii="Arial" w:hAnsi="Arial" w:cs="Arial"/>
          <w:color w:val="auto"/>
        </w:rPr>
        <w:t>7th</w:t>
      </w:r>
      <w:r w:rsidRPr="00383809">
        <w:rPr>
          <w:rFonts w:ascii="Arial" w:hAnsi="Arial" w:cs="Arial"/>
          <w:color w:val="auto"/>
        </w:rPr>
        <w:t xml:space="preserve"> DUE TO </w:t>
      </w:r>
    </w:p>
    <w:p w14:paraId="4C0ED5F0" w14:textId="64222FA2" w:rsidR="00383809" w:rsidRPr="00383809" w:rsidRDefault="00383809" w:rsidP="00383809">
      <w:pPr>
        <w:rPr>
          <w:rFonts w:ascii="Arial" w:hAnsi="Arial" w:cs="Arial"/>
          <w:color w:val="auto"/>
        </w:rPr>
      </w:pPr>
      <w:r w:rsidRPr="00383809">
        <w:rPr>
          <w:rFonts w:ascii="Arial" w:hAnsi="Arial" w:cs="Arial"/>
          <w:color w:val="auto"/>
        </w:rPr>
        <w:t>THANKSGIVING – NOVEMBER 2</w:t>
      </w:r>
      <w:r w:rsidR="00F62CC0">
        <w:rPr>
          <w:rFonts w:ascii="Arial" w:hAnsi="Arial" w:cs="Arial"/>
          <w:color w:val="auto"/>
        </w:rPr>
        <w:t>4th</w:t>
      </w:r>
      <w:r w:rsidRPr="00383809">
        <w:rPr>
          <w:rFonts w:ascii="Arial" w:hAnsi="Arial" w:cs="Arial"/>
          <w:color w:val="auto"/>
        </w:rPr>
        <w:t xml:space="preserve">) </w:t>
      </w:r>
    </w:p>
    <w:p w14:paraId="09CA47AF" w14:textId="2E91E4A1" w:rsidR="0041412D" w:rsidRDefault="00383809" w:rsidP="00383809">
      <w:pPr>
        <w:rPr>
          <w:rFonts w:ascii="Arial" w:hAnsi="Arial" w:cs="Arial"/>
          <w:color w:val="auto"/>
        </w:rPr>
      </w:pPr>
      <w:r w:rsidRPr="00383809">
        <w:rPr>
          <w:rFonts w:ascii="Arial" w:hAnsi="Arial" w:cs="Arial"/>
          <w:color w:val="auto"/>
        </w:rPr>
        <w:t xml:space="preserve">DECEMBER </w:t>
      </w:r>
      <w:r w:rsidR="00F62CC0">
        <w:rPr>
          <w:rFonts w:ascii="Arial" w:hAnsi="Arial" w:cs="Arial"/>
          <w:color w:val="auto"/>
        </w:rPr>
        <w:t xml:space="preserve">4, 11, </w:t>
      </w:r>
      <w:r w:rsidR="00174894">
        <w:rPr>
          <w:rFonts w:ascii="Arial" w:hAnsi="Arial" w:cs="Arial"/>
          <w:color w:val="auto"/>
        </w:rPr>
        <w:t>AND</w:t>
      </w:r>
      <w:r w:rsidR="00F62CC0">
        <w:rPr>
          <w:rFonts w:ascii="Arial" w:hAnsi="Arial" w:cs="Arial"/>
          <w:color w:val="auto"/>
        </w:rPr>
        <w:t xml:space="preserve"> 18 </w:t>
      </w:r>
      <w:r w:rsidRPr="00383809">
        <w:rPr>
          <w:rFonts w:ascii="Arial" w:hAnsi="Arial" w:cs="Arial"/>
          <w:color w:val="auto"/>
        </w:rPr>
        <w:t>(NO SCHOOL ON DECEMBER 2</w:t>
      </w:r>
      <w:r w:rsidR="00F62CC0">
        <w:rPr>
          <w:rFonts w:ascii="Arial" w:hAnsi="Arial" w:cs="Arial"/>
          <w:color w:val="auto"/>
        </w:rPr>
        <w:t>5</w:t>
      </w:r>
      <w:r w:rsidRPr="00383809">
        <w:rPr>
          <w:rFonts w:ascii="Arial" w:hAnsi="Arial" w:cs="Arial"/>
          <w:color w:val="auto"/>
        </w:rPr>
        <w:t xml:space="preserve"> DUE TO CHRISMAS – DECEMBER 25)</w:t>
      </w:r>
    </w:p>
    <w:p w14:paraId="3BE886B9" w14:textId="77777777" w:rsidR="0041412D" w:rsidRDefault="0041412D" w:rsidP="00F1692A">
      <w:pPr>
        <w:rPr>
          <w:rFonts w:ascii="Arial" w:hAnsi="Arial" w:cs="Arial"/>
          <w:color w:val="auto"/>
        </w:rPr>
      </w:pPr>
    </w:p>
    <w:p w14:paraId="7A63B502" w14:textId="7A80D7ED" w:rsidR="00F1692A" w:rsidRDefault="00F1692A" w:rsidP="00F1692A">
      <w:pPr>
        <w:rPr>
          <w:rFonts w:ascii="Arial" w:hAnsi="Arial" w:cs="Arial"/>
          <w:color w:val="auto"/>
        </w:rPr>
      </w:pPr>
      <w:r w:rsidRPr="00062D1E">
        <w:rPr>
          <w:rFonts w:ascii="Arial" w:hAnsi="Arial" w:cs="Arial"/>
          <w:color w:val="auto"/>
        </w:rPr>
        <w:t xml:space="preserve">PLEASE FORWARD COMPLETED APPLICATION TO THE </w:t>
      </w:r>
      <w:r w:rsidR="005129DE">
        <w:rPr>
          <w:rFonts w:ascii="Arial" w:hAnsi="Arial" w:cs="Arial"/>
          <w:color w:val="auto"/>
        </w:rPr>
        <w:t xml:space="preserve">FOLLOWING </w:t>
      </w:r>
      <w:r w:rsidRPr="00062D1E">
        <w:rPr>
          <w:rFonts w:ascii="Arial" w:hAnsi="Arial" w:cs="Arial"/>
          <w:color w:val="auto"/>
        </w:rPr>
        <w:t xml:space="preserve">EMAIL ADDRESS: </w:t>
      </w:r>
      <w:hyperlink r:id="rId8" w:history="1">
        <w:r w:rsidR="007A4B83" w:rsidRPr="00AE10E5">
          <w:rPr>
            <w:rStyle w:val="Hyperlink"/>
            <w:rFonts w:ascii="Arial" w:hAnsi="Arial" w:cs="Arial"/>
          </w:rPr>
          <w:t>jcesic@yahoo.com</w:t>
        </w:r>
      </w:hyperlink>
    </w:p>
    <w:p w14:paraId="624567DD" w14:textId="77777777" w:rsidR="007A4B83" w:rsidRPr="00062D1E" w:rsidRDefault="007A4B83" w:rsidP="00F1692A">
      <w:pPr>
        <w:rPr>
          <w:rFonts w:ascii="Arial" w:hAnsi="Arial" w:cs="Arial"/>
          <w:color w:val="auto"/>
        </w:rPr>
      </w:pPr>
    </w:p>
    <w:p w14:paraId="27513F8E" w14:textId="2BF31F4D" w:rsidR="00F1692A" w:rsidRPr="00062D1E" w:rsidRDefault="00F1692A" w:rsidP="00F1692A">
      <w:pPr>
        <w:rPr>
          <w:rFonts w:ascii="Arial" w:hAnsi="Arial" w:cs="Arial"/>
          <w:color w:val="auto"/>
        </w:rPr>
      </w:pPr>
      <w:r w:rsidRPr="00062D1E">
        <w:rPr>
          <w:rFonts w:ascii="Arial" w:hAnsi="Arial" w:cs="Arial"/>
          <w:color w:val="auto"/>
        </w:rPr>
        <w:t>ALSO</w:t>
      </w:r>
      <w:r w:rsidR="00994582">
        <w:rPr>
          <w:rFonts w:ascii="Arial" w:hAnsi="Arial" w:cs="Arial"/>
          <w:color w:val="auto"/>
        </w:rPr>
        <w:t>,</w:t>
      </w:r>
      <w:r w:rsidRPr="00062D1E">
        <w:rPr>
          <w:rFonts w:ascii="Arial" w:hAnsi="Arial" w:cs="Arial"/>
          <w:color w:val="auto"/>
        </w:rPr>
        <w:t xml:space="preserve"> </w:t>
      </w:r>
      <w:r w:rsidR="00994582">
        <w:rPr>
          <w:rFonts w:ascii="Arial" w:hAnsi="Arial" w:cs="Arial"/>
          <w:color w:val="auto"/>
        </w:rPr>
        <w:t>PLEASE</w:t>
      </w:r>
      <w:r w:rsidRPr="00062D1E">
        <w:rPr>
          <w:rFonts w:ascii="Arial" w:hAnsi="Arial" w:cs="Arial"/>
          <w:color w:val="auto"/>
        </w:rPr>
        <w:t xml:space="preserve"> SEND</w:t>
      </w:r>
      <w:r w:rsidR="00994582">
        <w:rPr>
          <w:rFonts w:ascii="Arial" w:hAnsi="Arial" w:cs="Arial"/>
          <w:color w:val="auto"/>
        </w:rPr>
        <w:t xml:space="preserve"> </w:t>
      </w:r>
      <w:r w:rsidR="005129DE">
        <w:rPr>
          <w:rFonts w:ascii="Arial" w:hAnsi="Arial" w:cs="Arial"/>
          <w:color w:val="auto"/>
        </w:rPr>
        <w:t xml:space="preserve">THE </w:t>
      </w:r>
      <w:r w:rsidRPr="00062D1E">
        <w:rPr>
          <w:rFonts w:ascii="Arial" w:hAnsi="Arial" w:cs="Arial"/>
          <w:color w:val="auto"/>
        </w:rPr>
        <w:t>CHECK TO T</w:t>
      </w:r>
      <w:r w:rsidR="00994582">
        <w:rPr>
          <w:rFonts w:ascii="Arial" w:hAnsi="Arial" w:cs="Arial"/>
          <w:color w:val="auto"/>
        </w:rPr>
        <w:t xml:space="preserve">HE FOLLOWING </w:t>
      </w:r>
      <w:r w:rsidRPr="00062D1E">
        <w:rPr>
          <w:rFonts w:ascii="Arial" w:hAnsi="Arial" w:cs="Arial"/>
          <w:color w:val="auto"/>
        </w:rPr>
        <w:t>ADDRESS:</w:t>
      </w:r>
    </w:p>
    <w:p w14:paraId="72FFFB5B" w14:textId="77777777" w:rsidR="00F1692A" w:rsidRPr="00062D1E" w:rsidRDefault="00F1692A" w:rsidP="00F1692A">
      <w:pPr>
        <w:rPr>
          <w:rFonts w:ascii="Arial" w:hAnsi="Arial" w:cs="Arial"/>
          <w:color w:val="auto"/>
        </w:rPr>
      </w:pPr>
    </w:p>
    <w:p w14:paraId="615ACAEB" w14:textId="42F26E18" w:rsidR="00F1692A" w:rsidRPr="00062D1E" w:rsidRDefault="00F1692A" w:rsidP="00F1692A">
      <w:pPr>
        <w:rPr>
          <w:rFonts w:ascii="Arial" w:hAnsi="Arial" w:cs="Arial"/>
          <w:color w:val="auto"/>
        </w:rPr>
      </w:pPr>
      <w:r w:rsidRPr="00062D1E">
        <w:rPr>
          <w:rFonts w:ascii="Arial" w:hAnsi="Arial" w:cs="Arial"/>
          <w:color w:val="auto"/>
        </w:rPr>
        <w:t>N</w:t>
      </w:r>
      <w:r w:rsidR="000C0418" w:rsidRPr="00062D1E">
        <w:rPr>
          <w:rFonts w:ascii="Arial" w:hAnsi="Arial" w:cs="Arial"/>
          <w:color w:val="auto"/>
        </w:rPr>
        <w:t>EW ENGLAND</w:t>
      </w:r>
      <w:r w:rsidRPr="00062D1E">
        <w:rPr>
          <w:rFonts w:ascii="Arial" w:hAnsi="Arial" w:cs="Arial"/>
          <w:color w:val="auto"/>
        </w:rPr>
        <w:t xml:space="preserve"> FRIENDS OF BOSNIA AND HERZEGOVINA</w:t>
      </w:r>
    </w:p>
    <w:p w14:paraId="732772C2" w14:textId="77777777" w:rsidR="00F1692A" w:rsidRPr="00062D1E" w:rsidRDefault="0012741E" w:rsidP="00F1692A">
      <w:pPr>
        <w:rPr>
          <w:rFonts w:ascii="Arial" w:hAnsi="Arial" w:cs="Arial"/>
          <w:color w:val="auto"/>
        </w:rPr>
      </w:pPr>
      <w:r w:rsidRPr="00062D1E">
        <w:rPr>
          <w:rFonts w:ascii="Arial" w:hAnsi="Arial" w:cs="Arial"/>
          <w:color w:val="auto"/>
        </w:rPr>
        <w:t>ATTN</w:t>
      </w:r>
      <w:r w:rsidR="00F1692A" w:rsidRPr="00062D1E">
        <w:rPr>
          <w:rFonts w:ascii="Arial" w:hAnsi="Arial" w:cs="Arial"/>
          <w:color w:val="auto"/>
        </w:rPr>
        <w:t>: BOSNIAN LANGUAGE SCHOOL</w:t>
      </w:r>
    </w:p>
    <w:p w14:paraId="4B6A7111" w14:textId="77777777" w:rsidR="00F1692A" w:rsidRPr="00062D1E" w:rsidRDefault="00F1692A" w:rsidP="00F1692A">
      <w:pPr>
        <w:rPr>
          <w:rFonts w:ascii="Arial" w:hAnsi="Arial" w:cs="Arial"/>
          <w:color w:val="auto"/>
        </w:rPr>
      </w:pPr>
      <w:r w:rsidRPr="00062D1E">
        <w:rPr>
          <w:rFonts w:ascii="Arial" w:hAnsi="Arial" w:cs="Arial"/>
          <w:color w:val="auto"/>
        </w:rPr>
        <w:t>10 HARVEY STREET</w:t>
      </w:r>
    </w:p>
    <w:p w14:paraId="4D8064EE" w14:textId="77777777" w:rsidR="00F1692A" w:rsidRPr="00062D1E" w:rsidRDefault="0012741E" w:rsidP="00F1692A">
      <w:pPr>
        <w:rPr>
          <w:rFonts w:ascii="Arial" w:hAnsi="Arial" w:cs="Arial"/>
          <w:color w:val="auto"/>
        </w:rPr>
      </w:pPr>
      <w:r w:rsidRPr="00062D1E">
        <w:rPr>
          <w:rFonts w:ascii="Arial" w:hAnsi="Arial" w:cs="Arial"/>
          <w:color w:val="auto"/>
        </w:rPr>
        <w:t>CAMBRIDGE</w:t>
      </w:r>
      <w:r w:rsidR="00F1692A" w:rsidRPr="00062D1E">
        <w:rPr>
          <w:rFonts w:ascii="Arial" w:hAnsi="Arial" w:cs="Arial"/>
          <w:color w:val="auto"/>
        </w:rPr>
        <w:t>, MA 02140</w:t>
      </w:r>
    </w:p>
    <w:p w14:paraId="51ACCA70" w14:textId="77777777" w:rsidR="00F1692A" w:rsidRPr="00062D1E" w:rsidRDefault="00F1692A" w:rsidP="00F1692A">
      <w:pPr>
        <w:rPr>
          <w:rFonts w:ascii="Arial" w:hAnsi="Arial" w:cs="Arial"/>
          <w:color w:val="auto"/>
        </w:rPr>
      </w:pPr>
    </w:p>
    <w:p w14:paraId="6CDF0B91" w14:textId="2DD9D7CE" w:rsidR="00F1692A" w:rsidRPr="005129DE" w:rsidRDefault="005129DE" w:rsidP="00F1692A">
      <w:pPr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color w:val="auto"/>
        </w:rPr>
        <w:t xml:space="preserve">PLEASE MAKE </w:t>
      </w:r>
      <w:r w:rsidR="009C5F53">
        <w:rPr>
          <w:rFonts w:ascii="Arial" w:hAnsi="Arial" w:cs="Arial"/>
          <w:color w:val="auto"/>
        </w:rPr>
        <w:t>THE</w:t>
      </w:r>
      <w:r>
        <w:rPr>
          <w:rFonts w:ascii="Arial" w:hAnsi="Arial" w:cs="Arial"/>
          <w:color w:val="auto"/>
        </w:rPr>
        <w:t xml:space="preserve"> CHECK PAYABLE TO</w:t>
      </w:r>
      <w:r w:rsidR="00F1692A" w:rsidRPr="00062D1E">
        <w:rPr>
          <w:rFonts w:ascii="Arial" w:hAnsi="Arial" w:cs="Arial"/>
          <w:color w:val="auto"/>
        </w:rPr>
        <w:t xml:space="preserve">:  </w:t>
      </w:r>
      <w:r w:rsidR="00F1692A" w:rsidRPr="005129DE">
        <w:rPr>
          <w:rFonts w:ascii="Arial" w:hAnsi="Arial" w:cs="Arial"/>
          <w:b/>
          <w:bCs/>
          <w:color w:val="auto"/>
        </w:rPr>
        <w:t>NE</w:t>
      </w:r>
      <w:r w:rsidRPr="005129DE">
        <w:rPr>
          <w:rFonts w:ascii="Arial" w:hAnsi="Arial" w:cs="Arial"/>
          <w:b/>
          <w:bCs/>
          <w:color w:val="auto"/>
        </w:rPr>
        <w:t>W ENGLAND</w:t>
      </w:r>
      <w:r w:rsidR="00F1692A" w:rsidRPr="005129DE">
        <w:rPr>
          <w:rFonts w:ascii="Arial" w:hAnsi="Arial" w:cs="Arial"/>
          <w:b/>
          <w:bCs/>
          <w:color w:val="auto"/>
        </w:rPr>
        <w:t xml:space="preserve"> FRIENDS OF BIH</w:t>
      </w:r>
    </w:p>
    <w:p w14:paraId="43CBB48F" w14:textId="6D08C4CD" w:rsidR="00F1692A" w:rsidRPr="00062D1E" w:rsidRDefault="00F1692A" w:rsidP="00F1692A">
      <w:pPr>
        <w:rPr>
          <w:rFonts w:ascii="Arial" w:hAnsi="Arial" w:cs="Arial"/>
          <w:color w:val="auto"/>
        </w:rPr>
      </w:pPr>
      <w:r w:rsidRPr="00062D1E">
        <w:rPr>
          <w:rFonts w:ascii="Arial" w:hAnsi="Arial" w:cs="Arial"/>
          <w:color w:val="auto"/>
        </w:rPr>
        <w:t xml:space="preserve">IN CORRESPONDENCE LINE </w:t>
      </w:r>
      <w:r w:rsidR="005129DE">
        <w:rPr>
          <w:rFonts w:ascii="Arial" w:hAnsi="Arial" w:cs="Arial"/>
          <w:color w:val="auto"/>
        </w:rPr>
        <w:t xml:space="preserve">PLEASE </w:t>
      </w:r>
      <w:r w:rsidRPr="00062D1E">
        <w:rPr>
          <w:rFonts w:ascii="Arial" w:hAnsi="Arial" w:cs="Arial"/>
          <w:color w:val="auto"/>
        </w:rPr>
        <w:t>INDICATE: FOR BOSNIAN LANGUAGE SCHOOL</w:t>
      </w:r>
    </w:p>
    <w:p w14:paraId="78DAA797" w14:textId="77777777" w:rsidR="00F1692A" w:rsidRPr="00062D1E" w:rsidRDefault="00F1692A" w:rsidP="00F1692A">
      <w:pPr>
        <w:rPr>
          <w:rFonts w:ascii="Arial" w:hAnsi="Arial" w:cs="Arial"/>
          <w:color w:val="auto"/>
        </w:rPr>
      </w:pPr>
    </w:p>
    <w:p w14:paraId="4403F6F2" w14:textId="77777777" w:rsidR="001E6B4F" w:rsidRDefault="00F1692A" w:rsidP="00F1692A">
      <w:pPr>
        <w:rPr>
          <w:rFonts w:ascii="Arial" w:hAnsi="Arial" w:cs="Arial"/>
          <w:color w:val="auto"/>
        </w:rPr>
      </w:pPr>
      <w:r w:rsidRPr="00062D1E">
        <w:rPr>
          <w:rFonts w:ascii="Arial" w:hAnsi="Arial" w:cs="Arial"/>
          <w:color w:val="auto"/>
        </w:rPr>
        <w:t xml:space="preserve">PLEASE FILL OUT </w:t>
      </w:r>
      <w:r w:rsidR="00207006" w:rsidRPr="00062D1E">
        <w:rPr>
          <w:rFonts w:ascii="Arial" w:hAnsi="Arial" w:cs="Arial"/>
          <w:color w:val="auto"/>
        </w:rPr>
        <w:t xml:space="preserve">THE </w:t>
      </w:r>
      <w:r w:rsidRPr="00062D1E">
        <w:rPr>
          <w:rFonts w:ascii="Arial" w:hAnsi="Arial" w:cs="Arial"/>
          <w:color w:val="auto"/>
        </w:rPr>
        <w:t>APPLICATION</w:t>
      </w:r>
      <w:r w:rsidR="00207006" w:rsidRPr="00062D1E">
        <w:rPr>
          <w:rFonts w:ascii="Arial" w:hAnsi="Arial" w:cs="Arial"/>
          <w:color w:val="auto"/>
        </w:rPr>
        <w:t xml:space="preserve"> </w:t>
      </w:r>
      <w:r w:rsidR="0012741E" w:rsidRPr="00062D1E">
        <w:rPr>
          <w:rFonts w:ascii="Arial" w:hAnsi="Arial" w:cs="Arial"/>
          <w:color w:val="auto"/>
        </w:rPr>
        <w:t xml:space="preserve">AND </w:t>
      </w:r>
      <w:r w:rsidRPr="00062D1E">
        <w:rPr>
          <w:rFonts w:ascii="Arial" w:hAnsi="Arial" w:cs="Arial"/>
          <w:color w:val="auto"/>
        </w:rPr>
        <w:t>SEND</w:t>
      </w:r>
      <w:r w:rsidR="0012741E" w:rsidRPr="00062D1E">
        <w:rPr>
          <w:rFonts w:ascii="Arial" w:hAnsi="Arial" w:cs="Arial"/>
          <w:color w:val="auto"/>
        </w:rPr>
        <w:t xml:space="preserve"> </w:t>
      </w:r>
      <w:r w:rsidR="001E6B4F">
        <w:rPr>
          <w:rFonts w:ascii="Arial" w:hAnsi="Arial" w:cs="Arial"/>
          <w:color w:val="auto"/>
        </w:rPr>
        <w:t xml:space="preserve">THE </w:t>
      </w:r>
      <w:r w:rsidR="0012741E" w:rsidRPr="00062D1E">
        <w:rPr>
          <w:rFonts w:ascii="Arial" w:hAnsi="Arial" w:cs="Arial"/>
          <w:color w:val="auto"/>
        </w:rPr>
        <w:t xml:space="preserve">CHECK </w:t>
      </w:r>
      <w:r w:rsidR="00207006" w:rsidRPr="00062D1E">
        <w:rPr>
          <w:rFonts w:ascii="Arial" w:hAnsi="Arial" w:cs="Arial"/>
          <w:color w:val="auto"/>
        </w:rPr>
        <w:t>IMMIDIATELY</w:t>
      </w:r>
      <w:r w:rsidR="001E6B4F">
        <w:rPr>
          <w:rFonts w:ascii="Arial" w:hAnsi="Arial" w:cs="Arial"/>
          <w:color w:val="auto"/>
        </w:rPr>
        <w:t xml:space="preserve"> UPON SENDING AN APPLICATION.</w:t>
      </w:r>
      <w:r w:rsidR="0012741E" w:rsidRPr="00062D1E">
        <w:rPr>
          <w:rFonts w:ascii="Arial" w:hAnsi="Arial" w:cs="Arial"/>
          <w:color w:val="auto"/>
        </w:rPr>
        <w:t xml:space="preserve">  </w:t>
      </w:r>
      <w:r w:rsidR="00B04EC2" w:rsidRPr="00062D1E">
        <w:rPr>
          <w:rFonts w:ascii="Arial" w:hAnsi="Arial" w:cs="Arial"/>
          <w:color w:val="auto"/>
        </w:rPr>
        <w:t>Y</w:t>
      </w:r>
      <w:r w:rsidR="001E6B4F">
        <w:rPr>
          <w:rFonts w:ascii="Arial" w:hAnsi="Arial" w:cs="Arial"/>
          <w:color w:val="auto"/>
        </w:rPr>
        <w:t xml:space="preserve">OUR </w:t>
      </w:r>
      <w:r w:rsidRPr="00062D1E">
        <w:rPr>
          <w:rFonts w:ascii="Arial" w:hAnsi="Arial" w:cs="Arial"/>
          <w:color w:val="auto"/>
        </w:rPr>
        <w:t>CHILD / CH</w:t>
      </w:r>
      <w:r w:rsidR="00B04EC2" w:rsidRPr="00062D1E">
        <w:rPr>
          <w:rFonts w:ascii="Arial" w:hAnsi="Arial" w:cs="Arial"/>
          <w:color w:val="auto"/>
        </w:rPr>
        <w:t xml:space="preserve">ILDREN WILL BE REGISTERED UPON </w:t>
      </w:r>
      <w:r w:rsidRPr="00062D1E">
        <w:rPr>
          <w:rFonts w:ascii="Arial" w:hAnsi="Arial" w:cs="Arial"/>
          <w:color w:val="auto"/>
        </w:rPr>
        <w:t>THE RECEIPT OF THE CHECK AND A</w:t>
      </w:r>
      <w:r w:rsidR="00B04EC2" w:rsidRPr="00062D1E">
        <w:rPr>
          <w:rFonts w:ascii="Arial" w:hAnsi="Arial" w:cs="Arial"/>
          <w:color w:val="auto"/>
        </w:rPr>
        <w:t>PPLICATION</w:t>
      </w:r>
      <w:r w:rsidRPr="00062D1E">
        <w:rPr>
          <w:rFonts w:ascii="Arial" w:hAnsi="Arial" w:cs="Arial"/>
          <w:color w:val="auto"/>
        </w:rPr>
        <w:t xml:space="preserve">. </w:t>
      </w:r>
    </w:p>
    <w:p w14:paraId="26930F8F" w14:textId="77777777" w:rsidR="001E6B4F" w:rsidRDefault="001E6B4F" w:rsidP="00F1692A">
      <w:pPr>
        <w:rPr>
          <w:rFonts w:ascii="Arial" w:hAnsi="Arial" w:cs="Arial"/>
          <w:color w:val="auto"/>
        </w:rPr>
      </w:pPr>
    </w:p>
    <w:p w14:paraId="775C3D4B" w14:textId="67258CAF" w:rsidR="000C55A4" w:rsidRPr="00062D1E" w:rsidRDefault="00F1692A" w:rsidP="00F1692A">
      <w:pPr>
        <w:rPr>
          <w:rFonts w:ascii="Arial" w:hAnsi="Arial" w:cs="Arial"/>
          <w:color w:val="auto"/>
        </w:rPr>
      </w:pPr>
      <w:r w:rsidRPr="00062D1E">
        <w:rPr>
          <w:rFonts w:ascii="Arial" w:hAnsi="Arial" w:cs="Arial"/>
          <w:color w:val="auto"/>
        </w:rPr>
        <w:t>THANK YOU.</w:t>
      </w:r>
    </w:p>
    <w:sectPr w:rsidR="000C55A4" w:rsidRPr="00062D1E" w:rsidSect="00DE75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805B1" w14:textId="77777777" w:rsidR="00EB6B1A" w:rsidRDefault="00EB6B1A">
      <w:r>
        <w:separator/>
      </w:r>
    </w:p>
  </w:endnote>
  <w:endnote w:type="continuationSeparator" w:id="0">
    <w:p w14:paraId="1C836FC9" w14:textId="77777777" w:rsidR="00EB6B1A" w:rsidRDefault="00EB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E4A2" w14:textId="77777777" w:rsidR="00B27F85" w:rsidRDefault="00B27F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98"/>
      <w:gridCol w:w="3182"/>
    </w:tblGrid>
    <w:tr w:rsidR="00AA4E0A" w:rsidRPr="00EA0070" w14:paraId="67B6E397" w14:textId="77777777">
      <w:trPr>
        <w:trHeight w:val="1183"/>
      </w:trPr>
      <w:tc>
        <w:tcPr>
          <w:tcW w:w="7038" w:type="dxa"/>
        </w:tcPr>
        <w:p w14:paraId="7D826871" w14:textId="77777777" w:rsidR="00AA4E0A" w:rsidRDefault="00AA4E0A" w:rsidP="00D85A56">
          <w:pPr>
            <w:rPr>
              <w:color w:val="BFBFBF" w:themeColor="background1" w:themeShade="BF"/>
              <w:sz w:val="20"/>
              <w:szCs w:val="20"/>
            </w:rPr>
          </w:pPr>
          <w:r>
            <w:rPr>
              <w:color w:val="BFBFBF" w:themeColor="background1" w:themeShade="BF"/>
              <w:sz w:val="20"/>
              <w:szCs w:val="20"/>
            </w:rPr>
            <w:t>New England Friends of Bosnia and Herzegovina</w:t>
          </w:r>
        </w:p>
        <w:p w14:paraId="0EEDAF77" w14:textId="5BA21B4D" w:rsidR="00AA4E0A" w:rsidRPr="00D85A56" w:rsidRDefault="00AA4E0A" w:rsidP="00D85A56">
          <w:pPr>
            <w:rPr>
              <w:color w:val="BFBFBF" w:themeColor="background1" w:themeShade="BF"/>
              <w:sz w:val="20"/>
              <w:szCs w:val="20"/>
            </w:rPr>
          </w:pPr>
          <w:r>
            <w:rPr>
              <w:color w:val="BFBFBF" w:themeColor="background1" w:themeShade="BF"/>
              <w:sz w:val="20"/>
              <w:szCs w:val="20"/>
            </w:rPr>
            <w:t>BOSNIAN L</w:t>
          </w:r>
          <w:r w:rsidR="003A4E79">
            <w:rPr>
              <w:color w:val="BFBFBF" w:themeColor="background1" w:themeShade="BF"/>
              <w:sz w:val="20"/>
              <w:szCs w:val="20"/>
            </w:rPr>
            <w:t>A</w:t>
          </w:r>
          <w:r>
            <w:rPr>
              <w:color w:val="BFBFBF" w:themeColor="background1" w:themeShade="BF"/>
              <w:sz w:val="20"/>
              <w:szCs w:val="20"/>
            </w:rPr>
            <w:t>NGUAGE SCHOOL</w:t>
          </w:r>
        </w:p>
        <w:p w14:paraId="4F7117CF" w14:textId="77777777" w:rsidR="00AA4E0A" w:rsidRPr="00D85A56" w:rsidRDefault="00AA4E0A" w:rsidP="00D85A56">
          <w:pPr>
            <w:rPr>
              <w:color w:val="BFBFBF" w:themeColor="background1" w:themeShade="BF"/>
              <w:sz w:val="20"/>
              <w:szCs w:val="20"/>
            </w:rPr>
          </w:pPr>
          <w:r w:rsidRPr="00D85A56">
            <w:rPr>
              <w:color w:val="BFBFBF" w:themeColor="background1" w:themeShade="BF"/>
              <w:sz w:val="20"/>
              <w:szCs w:val="20"/>
            </w:rPr>
            <w:t>2400 Massachusetts Avenue</w:t>
          </w:r>
        </w:p>
        <w:p w14:paraId="40AB4727" w14:textId="77777777" w:rsidR="00AA4E0A" w:rsidRPr="00EA0070" w:rsidRDefault="00AA4E0A" w:rsidP="00D85A56">
          <w:pPr>
            <w:rPr>
              <w:color w:val="BFBFBF" w:themeColor="background1" w:themeShade="BF"/>
              <w:sz w:val="20"/>
              <w:szCs w:val="20"/>
            </w:rPr>
          </w:pPr>
          <w:r w:rsidRPr="00D85A56">
            <w:rPr>
              <w:color w:val="BFBFBF" w:themeColor="background1" w:themeShade="BF"/>
              <w:sz w:val="20"/>
              <w:szCs w:val="20"/>
            </w:rPr>
            <w:t>Cambridge, MA 02140</w:t>
          </w:r>
        </w:p>
      </w:tc>
      <w:tc>
        <w:tcPr>
          <w:tcW w:w="3258" w:type="dxa"/>
        </w:tcPr>
        <w:p w14:paraId="05D56CAD" w14:textId="77777777" w:rsidR="00AA4E0A" w:rsidRPr="00EA0070" w:rsidRDefault="00AA4E0A" w:rsidP="00D85A56">
          <w:pPr>
            <w:rPr>
              <w:color w:val="BFBFBF" w:themeColor="background1" w:themeShade="BF"/>
              <w:sz w:val="20"/>
              <w:szCs w:val="20"/>
            </w:rPr>
          </w:pPr>
        </w:p>
      </w:tc>
    </w:tr>
  </w:tbl>
  <w:p w14:paraId="6E460147" w14:textId="77777777" w:rsidR="00AA4E0A" w:rsidRDefault="00AA4E0A"/>
  <w:p w14:paraId="0EABF071" w14:textId="77777777" w:rsidR="00AA4E0A" w:rsidRDefault="00AA4E0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294D" w14:textId="77777777" w:rsidR="00B27F85" w:rsidRDefault="00B27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D8F13" w14:textId="77777777" w:rsidR="00EB6B1A" w:rsidRDefault="00EB6B1A">
      <w:r>
        <w:separator/>
      </w:r>
    </w:p>
  </w:footnote>
  <w:footnote w:type="continuationSeparator" w:id="0">
    <w:p w14:paraId="374D1E81" w14:textId="77777777" w:rsidR="00EB6B1A" w:rsidRDefault="00EB6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82C3" w14:textId="77777777" w:rsidR="00B27F85" w:rsidRDefault="00B27F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625F7" w14:textId="77777777" w:rsidR="00AA4E0A" w:rsidRDefault="00AA4E0A" w:rsidP="00335D5C">
    <w:r>
      <w:tab/>
    </w:r>
    <w:r>
      <w:tab/>
    </w:r>
    <w:r>
      <w:tab/>
    </w:r>
    <w:r>
      <w:tab/>
    </w: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6"/>
      <w:gridCol w:w="5034"/>
    </w:tblGrid>
    <w:tr w:rsidR="00AA4E0A" w14:paraId="0A851342" w14:textId="77777777">
      <w:tc>
        <w:tcPr>
          <w:tcW w:w="5148" w:type="dxa"/>
          <w:tcBorders>
            <w:bottom w:val="single" w:sz="4" w:space="0" w:color="auto"/>
          </w:tcBorders>
        </w:tcPr>
        <w:p w14:paraId="25FB249D" w14:textId="77777777" w:rsidR="00AA4E0A" w:rsidRDefault="00AA4E0A" w:rsidP="00335D5C">
          <w:r w:rsidRPr="00335D5C">
            <w:rPr>
              <w:noProof/>
            </w:rPr>
            <w:drawing>
              <wp:inline distT="0" distB="0" distL="0" distR="0" wp14:anchorId="4A290FB3" wp14:editId="244C2B7B">
                <wp:extent cx="1171575" cy="771525"/>
                <wp:effectExtent l="19050" t="0" r="9525" b="0"/>
                <wp:docPr id="6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8" w:type="dxa"/>
          <w:tcBorders>
            <w:bottom w:val="single" w:sz="4" w:space="0" w:color="auto"/>
          </w:tcBorders>
        </w:tcPr>
        <w:p w14:paraId="2EB85123" w14:textId="77777777" w:rsidR="00AA4E0A" w:rsidRDefault="00AA4E0A" w:rsidP="00335D5C">
          <w:pPr>
            <w:jc w:val="right"/>
          </w:pPr>
        </w:p>
        <w:p w14:paraId="700D64BC" w14:textId="77777777" w:rsidR="00AA4E0A" w:rsidRPr="00B27F85" w:rsidRDefault="00AA4E0A" w:rsidP="00105FA1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jc w:val="center"/>
            <w:rPr>
              <w:rFonts w:ascii="Palatino" w:hAnsi="Palatino" w:cs="Palatino"/>
              <w:b/>
              <w:bCs/>
              <w:sz w:val="28"/>
              <w:szCs w:val="28"/>
            </w:rPr>
          </w:pPr>
          <w:r w:rsidRPr="00B27F85">
            <w:rPr>
              <w:rFonts w:ascii="Palatino" w:hAnsi="Palatino" w:cs="Palatino"/>
              <w:b/>
              <w:bCs/>
              <w:sz w:val="28"/>
              <w:szCs w:val="28"/>
            </w:rPr>
            <w:t>Application for Bosnian Language School</w:t>
          </w:r>
        </w:p>
        <w:p w14:paraId="4CDE62E7" w14:textId="2F161BD7" w:rsidR="00AA4E0A" w:rsidRPr="00B27F85" w:rsidRDefault="00B27F85" w:rsidP="00B27F85">
          <w:pPr>
            <w:jc w:val="center"/>
            <w:rPr>
              <w:b/>
              <w:bCs/>
              <w:sz w:val="28"/>
              <w:szCs w:val="28"/>
            </w:rPr>
          </w:pPr>
          <w:r w:rsidRPr="00B27F85">
            <w:rPr>
              <w:b/>
              <w:bCs/>
              <w:sz w:val="28"/>
              <w:szCs w:val="28"/>
            </w:rPr>
            <w:t>ONLINE CLASSES</w:t>
          </w:r>
        </w:p>
      </w:tc>
    </w:tr>
  </w:tbl>
  <w:p w14:paraId="2E408E90" w14:textId="77777777" w:rsidR="00AA4E0A" w:rsidRDefault="00AA4E0A">
    <w:pPr>
      <w:spacing w:line="276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D903" w14:textId="77777777" w:rsidR="00B27F85" w:rsidRDefault="00B27F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2CB6C25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046F4E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892DEC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CE2F91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260E70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70D45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2831A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6AC775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D5618D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16D93016"/>
    <w:multiLevelType w:val="hybridMultilevel"/>
    <w:tmpl w:val="C2EEE1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975AA0"/>
    <w:multiLevelType w:val="hybridMultilevel"/>
    <w:tmpl w:val="DFB605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1308203">
    <w:abstractNumId w:val="0"/>
  </w:num>
  <w:num w:numId="2" w16cid:durableId="659697499">
    <w:abstractNumId w:val="1"/>
  </w:num>
  <w:num w:numId="3" w16cid:durableId="1205825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657A"/>
    <w:rsid w:val="00016591"/>
    <w:rsid w:val="00017981"/>
    <w:rsid w:val="00022A5A"/>
    <w:rsid w:val="00032B68"/>
    <w:rsid w:val="00062D1E"/>
    <w:rsid w:val="00062EA3"/>
    <w:rsid w:val="0007081C"/>
    <w:rsid w:val="00086B27"/>
    <w:rsid w:val="000C0418"/>
    <w:rsid w:val="000C30AF"/>
    <w:rsid w:val="000C55A4"/>
    <w:rsid w:val="000D617F"/>
    <w:rsid w:val="00105FA1"/>
    <w:rsid w:val="0012741E"/>
    <w:rsid w:val="0013213F"/>
    <w:rsid w:val="00174894"/>
    <w:rsid w:val="00192677"/>
    <w:rsid w:val="001C5E39"/>
    <w:rsid w:val="001E2A1B"/>
    <w:rsid w:val="001E6B4F"/>
    <w:rsid w:val="00207006"/>
    <w:rsid w:val="00214292"/>
    <w:rsid w:val="00220C24"/>
    <w:rsid w:val="00270A9C"/>
    <w:rsid w:val="002A003D"/>
    <w:rsid w:val="002E24A5"/>
    <w:rsid w:val="00300C16"/>
    <w:rsid w:val="003101DC"/>
    <w:rsid w:val="0031245C"/>
    <w:rsid w:val="00312F8E"/>
    <w:rsid w:val="00335D5C"/>
    <w:rsid w:val="0033633B"/>
    <w:rsid w:val="00340E94"/>
    <w:rsid w:val="00383809"/>
    <w:rsid w:val="003A0E36"/>
    <w:rsid w:val="003A4E79"/>
    <w:rsid w:val="003A753B"/>
    <w:rsid w:val="003C4F77"/>
    <w:rsid w:val="003D5B17"/>
    <w:rsid w:val="003D6190"/>
    <w:rsid w:val="003E3703"/>
    <w:rsid w:val="003F1777"/>
    <w:rsid w:val="00404174"/>
    <w:rsid w:val="00405C2E"/>
    <w:rsid w:val="0041412D"/>
    <w:rsid w:val="00427BCD"/>
    <w:rsid w:val="00450C1F"/>
    <w:rsid w:val="004548D3"/>
    <w:rsid w:val="004A0179"/>
    <w:rsid w:val="004D1766"/>
    <w:rsid w:val="004D5A04"/>
    <w:rsid w:val="005129DE"/>
    <w:rsid w:val="00525E67"/>
    <w:rsid w:val="00545C02"/>
    <w:rsid w:val="00551A10"/>
    <w:rsid w:val="00551FA8"/>
    <w:rsid w:val="00565249"/>
    <w:rsid w:val="00583602"/>
    <w:rsid w:val="005B762C"/>
    <w:rsid w:val="005C08B4"/>
    <w:rsid w:val="005D7867"/>
    <w:rsid w:val="005F1A76"/>
    <w:rsid w:val="005F1D41"/>
    <w:rsid w:val="00624A12"/>
    <w:rsid w:val="006379B7"/>
    <w:rsid w:val="00644DB4"/>
    <w:rsid w:val="00645AB7"/>
    <w:rsid w:val="006838D5"/>
    <w:rsid w:val="0069055A"/>
    <w:rsid w:val="006A1506"/>
    <w:rsid w:val="006C0237"/>
    <w:rsid w:val="006D658F"/>
    <w:rsid w:val="00717818"/>
    <w:rsid w:val="00720B5D"/>
    <w:rsid w:val="007728FA"/>
    <w:rsid w:val="007A4B83"/>
    <w:rsid w:val="007F12C6"/>
    <w:rsid w:val="00811D70"/>
    <w:rsid w:val="008166F8"/>
    <w:rsid w:val="00822791"/>
    <w:rsid w:val="0082600A"/>
    <w:rsid w:val="0083236D"/>
    <w:rsid w:val="0084664A"/>
    <w:rsid w:val="00846E80"/>
    <w:rsid w:val="00866B45"/>
    <w:rsid w:val="00895394"/>
    <w:rsid w:val="008E7EDB"/>
    <w:rsid w:val="00932E90"/>
    <w:rsid w:val="00960B00"/>
    <w:rsid w:val="00994582"/>
    <w:rsid w:val="009A1235"/>
    <w:rsid w:val="009C0EBF"/>
    <w:rsid w:val="009C48CC"/>
    <w:rsid w:val="009C5F53"/>
    <w:rsid w:val="009C67D2"/>
    <w:rsid w:val="009D73B9"/>
    <w:rsid w:val="009E2CF4"/>
    <w:rsid w:val="009F4F1D"/>
    <w:rsid w:val="00A036A9"/>
    <w:rsid w:val="00A0439D"/>
    <w:rsid w:val="00A23DEF"/>
    <w:rsid w:val="00A42136"/>
    <w:rsid w:val="00A66211"/>
    <w:rsid w:val="00A77B3E"/>
    <w:rsid w:val="00A81FF2"/>
    <w:rsid w:val="00A82EC3"/>
    <w:rsid w:val="00AA4945"/>
    <w:rsid w:val="00AA4E0A"/>
    <w:rsid w:val="00AC0287"/>
    <w:rsid w:val="00AE13BF"/>
    <w:rsid w:val="00AE4909"/>
    <w:rsid w:val="00AF49B9"/>
    <w:rsid w:val="00B04EC2"/>
    <w:rsid w:val="00B27F85"/>
    <w:rsid w:val="00B4308A"/>
    <w:rsid w:val="00B65BE3"/>
    <w:rsid w:val="00BD5AC3"/>
    <w:rsid w:val="00BD6B0F"/>
    <w:rsid w:val="00BD711E"/>
    <w:rsid w:val="00C24AA9"/>
    <w:rsid w:val="00C34F88"/>
    <w:rsid w:val="00C425D5"/>
    <w:rsid w:val="00C4446D"/>
    <w:rsid w:val="00C52F8D"/>
    <w:rsid w:val="00C820BB"/>
    <w:rsid w:val="00C94700"/>
    <w:rsid w:val="00CD210A"/>
    <w:rsid w:val="00CD6AF9"/>
    <w:rsid w:val="00CF73D5"/>
    <w:rsid w:val="00D803A8"/>
    <w:rsid w:val="00D85A56"/>
    <w:rsid w:val="00D86B23"/>
    <w:rsid w:val="00DB015E"/>
    <w:rsid w:val="00DC37B1"/>
    <w:rsid w:val="00DE7597"/>
    <w:rsid w:val="00DF3A95"/>
    <w:rsid w:val="00E80778"/>
    <w:rsid w:val="00E9251C"/>
    <w:rsid w:val="00EA0070"/>
    <w:rsid w:val="00EA0D15"/>
    <w:rsid w:val="00EB4C3A"/>
    <w:rsid w:val="00EB6745"/>
    <w:rsid w:val="00EB6B1A"/>
    <w:rsid w:val="00F1692A"/>
    <w:rsid w:val="00F179B5"/>
    <w:rsid w:val="00F2232A"/>
    <w:rsid w:val="00F420AF"/>
    <w:rsid w:val="00F508A5"/>
    <w:rsid w:val="00F55BEE"/>
    <w:rsid w:val="00F62CC0"/>
    <w:rsid w:val="00F6593D"/>
    <w:rsid w:val="00F66689"/>
    <w:rsid w:val="00FF3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4953B"/>
  <w15:docId w15:val="{D8619117-61B3-4026-8774-E5C92B37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7597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Normal"/>
    <w:link w:val="HeaderChar"/>
    <w:rsid w:val="00AA4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4945"/>
    <w:rPr>
      <w:rFonts w:ascii="Calibri" w:eastAsia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rsid w:val="00AA4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4945"/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70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081C"/>
    <w:rPr>
      <w:rFonts w:ascii="Tahoma" w:eastAsia="Calibri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070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8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esic@yahoo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86F9F-45B4-40A3-BDEE-19708EFB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Jasmina Cesic</cp:lastModifiedBy>
  <cp:revision>3</cp:revision>
  <cp:lastPrinted>2012-03-29T13:49:00Z</cp:lastPrinted>
  <dcterms:created xsi:type="dcterms:W3CDTF">2022-07-31T21:29:00Z</dcterms:created>
  <dcterms:modified xsi:type="dcterms:W3CDTF">2022-07-31T21:35:00Z</dcterms:modified>
</cp:coreProperties>
</file>